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41" w:rsidRDefault="00B50341" w:rsidP="009E406F">
      <w:pPr>
        <w:spacing w:after="160" w:line="259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799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41" w:rsidRDefault="00B5034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700EE" w:rsidRPr="00676701" w:rsidRDefault="003700EE" w:rsidP="009E406F">
      <w:pPr>
        <w:spacing w:after="160" w:line="259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76701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524"/>
      </w:tblGrid>
      <w:tr w:rsidR="00016011" w:rsidRPr="00676701" w:rsidTr="00BD31E8">
        <w:tc>
          <w:tcPr>
            <w:tcW w:w="8330" w:type="dxa"/>
          </w:tcPr>
          <w:p w:rsidR="00016011" w:rsidRPr="00676701" w:rsidRDefault="00016011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16011" w:rsidRPr="00676701" w:rsidRDefault="00016011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Страница</w:t>
            </w:r>
          </w:p>
        </w:tc>
      </w:tr>
      <w:tr w:rsidR="00016011" w:rsidRPr="00676701" w:rsidTr="00BD31E8">
        <w:tc>
          <w:tcPr>
            <w:tcW w:w="8330" w:type="dxa"/>
          </w:tcPr>
          <w:p w:rsidR="00016011" w:rsidRPr="00676701" w:rsidRDefault="00016011" w:rsidP="0067670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1.Целевой раздел рабочей программы                                                                                    </w:t>
            </w:r>
          </w:p>
          <w:p w:rsidR="00016011" w:rsidRPr="00676701" w:rsidRDefault="00016011" w:rsidP="00676701">
            <w:pPr>
              <w:ind w:left="1440" w:firstLine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16011" w:rsidRPr="00676701" w:rsidRDefault="00A70E3A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16011" w:rsidRPr="00676701" w:rsidTr="00BD31E8">
        <w:tc>
          <w:tcPr>
            <w:tcW w:w="8330" w:type="dxa"/>
          </w:tcPr>
          <w:p w:rsidR="0043434C" w:rsidRPr="00676701" w:rsidRDefault="00016011" w:rsidP="0067670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1.1.Пояснительная записка                                                                                        Цель и задачи реализации программы                                                               Принципы и подходы                                                                                           </w:t>
            </w:r>
            <w:r w:rsidRPr="00676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Краткая психолого-педагогическая характеристика особенностей           психофизиологического развития детей (группы) </w:t>
            </w:r>
          </w:p>
          <w:p w:rsidR="00016011" w:rsidRPr="00676701" w:rsidRDefault="0043434C" w:rsidP="0067670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Краткая характеристика группы</w:t>
            </w:r>
          </w:p>
          <w:p w:rsidR="00016011" w:rsidRPr="00676701" w:rsidRDefault="00016011" w:rsidP="0067670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Нормативные документы                                                                                    Сроки реализации рабочей программы                                                            </w:t>
            </w:r>
          </w:p>
          <w:p w:rsidR="00016011" w:rsidRPr="00676701" w:rsidRDefault="00016011" w:rsidP="00CF6675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1.2.Планируемые результаты освоения воспитанниками образовательной программы                                                                                          </w:t>
            </w:r>
          </w:p>
          <w:p w:rsidR="00016011" w:rsidRPr="00676701" w:rsidRDefault="00016011" w:rsidP="006767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Целевые ориентиры                                                                                             Система оценки результатов освоения Программы                                          </w:t>
            </w:r>
          </w:p>
          <w:p w:rsidR="00016011" w:rsidRPr="00676701" w:rsidRDefault="00016011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16011" w:rsidRPr="00676701" w:rsidRDefault="00E64D3B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7F2F65" w:rsidRPr="00676701" w:rsidRDefault="007F2F6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F65" w:rsidRPr="00676701" w:rsidRDefault="007F2F6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F65" w:rsidRPr="00676701" w:rsidRDefault="007F2F6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F65" w:rsidRPr="00676701" w:rsidRDefault="007F2F6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F65" w:rsidRPr="00676701" w:rsidRDefault="007F2F6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F65" w:rsidRPr="00676701" w:rsidRDefault="007F2F6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5F" w:rsidRPr="00676701" w:rsidRDefault="00E31C5F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F65" w:rsidRDefault="00CF6675" w:rsidP="00CF6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3D5F28"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CF6675" w:rsidRDefault="00CF6675" w:rsidP="00CF6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675" w:rsidRPr="00676701" w:rsidRDefault="00CF6675" w:rsidP="00CF6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016011" w:rsidRPr="00676701" w:rsidTr="00BD31E8">
        <w:tc>
          <w:tcPr>
            <w:tcW w:w="8330" w:type="dxa"/>
          </w:tcPr>
          <w:p w:rsidR="00016011" w:rsidRPr="00676701" w:rsidRDefault="00016011" w:rsidP="006767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Содержательный раздел рабочей программы  </w:t>
            </w:r>
          </w:p>
          <w:p w:rsidR="00016011" w:rsidRPr="00676701" w:rsidRDefault="00016011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16011" w:rsidRPr="00676701" w:rsidRDefault="003D5F28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16011" w:rsidRPr="00676701" w:rsidTr="00BD31E8">
        <w:tc>
          <w:tcPr>
            <w:tcW w:w="8330" w:type="dxa"/>
          </w:tcPr>
          <w:p w:rsidR="00490395" w:rsidRPr="00676701" w:rsidRDefault="00490395" w:rsidP="00676701">
            <w:pPr>
              <w:pStyle w:val="a8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Комплексно-тематическое планирование </w:t>
            </w:r>
            <w:r w:rsidR="009D5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подготовительной группы</w:t>
            </w: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общера</w:t>
            </w:r>
            <w:r w:rsidR="00C304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звивающей направленности на 2018-2019</w:t>
            </w: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  <w:p w:rsidR="00490395" w:rsidRPr="00676701" w:rsidRDefault="00490395" w:rsidP="00676701">
            <w:pPr>
              <w:pStyle w:val="a8"/>
              <w:ind w:left="360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6011" w:rsidRPr="00676701" w:rsidRDefault="00490395" w:rsidP="00676701">
            <w:pPr>
              <w:pStyle w:val="a8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в соответствии с образовательными областями развития</w:t>
            </w:r>
          </w:p>
          <w:p w:rsidR="00016011" w:rsidRPr="00676701" w:rsidRDefault="00016011" w:rsidP="00676701">
            <w:pPr>
              <w:pStyle w:val="a8"/>
              <w:numPr>
                <w:ilvl w:val="2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016011" w:rsidRPr="00676701" w:rsidRDefault="00016011" w:rsidP="00676701">
            <w:pPr>
              <w:pStyle w:val="a8"/>
              <w:numPr>
                <w:ilvl w:val="2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016011" w:rsidRPr="00676701" w:rsidRDefault="006D6838" w:rsidP="006767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2.2.3.   </w:t>
            </w:r>
            <w:r w:rsidR="00016011"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область «Речевое развитие»</w:t>
            </w:r>
          </w:p>
          <w:p w:rsidR="00016011" w:rsidRPr="00676701" w:rsidRDefault="006D6838" w:rsidP="006767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2.2.4    </w:t>
            </w:r>
            <w:r w:rsidR="00016011"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C550BF" w:rsidRPr="00676701" w:rsidRDefault="006D6838" w:rsidP="006767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2.2.5.   </w:t>
            </w:r>
            <w:r w:rsidR="00016011"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область «Физическое развитие»</w:t>
            </w:r>
          </w:p>
          <w:p w:rsidR="00C550BF" w:rsidRPr="00676701" w:rsidRDefault="00C550BF" w:rsidP="00676701">
            <w:pPr>
              <w:pStyle w:val="a8"/>
              <w:ind w:left="360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6011" w:rsidRPr="00676701" w:rsidRDefault="00C550BF" w:rsidP="00676701">
            <w:pPr>
              <w:pStyle w:val="a8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реализации Программы по образовательным областям</w:t>
            </w:r>
          </w:p>
          <w:p w:rsidR="00016011" w:rsidRPr="00676701" w:rsidRDefault="00016011" w:rsidP="00676701">
            <w:pPr>
              <w:ind w:firstLine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6011" w:rsidRPr="00676701" w:rsidRDefault="00016011" w:rsidP="00676701">
            <w:pPr>
              <w:pStyle w:val="a8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формы взаимодействия с родителями</w:t>
            </w:r>
          </w:p>
          <w:p w:rsidR="00016011" w:rsidRPr="00676701" w:rsidRDefault="00016011" w:rsidP="00676701">
            <w:pPr>
              <w:pStyle w:val="a8"/>
              <w:ind w:left="360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16011" w:rsidRPr="00676701" w:rsidRDefault="003D5F28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345186" w:rsidRPr="00676701" w:rsidRDefault="00345186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4393" w:rsidRPr="00676701" w:rsidRDefault="00274393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5186" w:rsidRPr="00676701" w:rsidRDefault="00CF667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:rsidR="00274393" w:rsidRPr="00676701" w:rsidRDefault="00CF667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:rsidR="00274393" w:rsidRPr="00676701" w:rsidRDefault="00CF667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274393" w:rsidRPr="00676701" w:rsidRDefault="009E406F" w:rsidP="009E406F">
            <w:pPr>
              <w:tabs>
                <w:tab w:val="left" w:pos="660"/>
                <w:tab w:val="center" w:pos="7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CF6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766AA1" w:rsidRPr="00676701" w:rsidRDefault="00CF667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766AA1" w:rsidRPr="00676701" w:rsidRDefault="00CF667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766AA1" w:rsidRPr="00676701" w:rsidRDefault="00766AA1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AA1" w:rsidRPr="00676701" w:rsidRDefault="00CF667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  <w:p w:rsidR="00D64016" w:rsidRPr="00676701" w:rsidRDefault="00D64016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016" w:rsidRPr="00676701" w:rsidRDefault="00CF667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016011" w:rsidRPr="00676701" w:rsidTr="00BD31E8">
        <w:tc>
          <w:tcPr>
            <w:tcW w:w="8330" w:type="dxa"/>
          </w:tcPr>
          <w:p w:rsidR="00016011" w:rsidRPr="00676701" w:rsidRDefault="00016011" w:rsidP="00676701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Организационный раздел рабочей программы</w:t>
            </w:r>
          </w:p>
          <w:p w:rsidR="00016011" w:rsidRPr="00676701" w:rsidRDefault="00016011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16011" w:rsidRPr="00676701" w:rsidRDefault="00CF667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016011" w:rsidRPr="00676701" w:rsidTr="00BD31E8">
        <w:tc>
          <w:tcPr>
            <w:tcW w:w="8330" w:type="dxa"/>
          </w:tcPr>
          <w:p w:rsidR="00016011" w:rsidRPr="00676701" w:rsidRDefault="00016011" w:rsidP="00676701">
            <w:pPr>
              <w:pStyle w:val="a8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режима пребывания детей в группе                                                </w:t>
            </w:r>
            <w:r w:rsidR="00636884"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(холодный, летний и гибкий режим)</w:t>
            </w:r>
          </w:p>
          <w:p w:rsidR="00016011" w:rsidRPr="00676701" w:rsidRDefault="00016011" w:rsidP="00676701">
            <w:pPr>
              <w:pStyle w:val="a8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реализации образовательного процесса</w:t>
            </w:r>
          </w:p>
          <w:p w:rsidR="00016011" w:rsidRPr="00676701" w:rsidRDefault="00016011" w:rsidP="00676701">
            <w:pPr>
              <w:pStyle w:val="a8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план</w:t>
            </w:r>
          </w:p>
          <w:p w:rsidR="00016011" w:rsidRPr="00676701" w:rsidRDefault="00016011" w:rsidP="006767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Расписание</w:t>
            </w:r>
          </w:p>
          <w:p w:rsidR="00016011" w:rsidRPr="00676701" w:rsidRDefault="00392904" w:rsidP="00676701">
            <w:pPr>
              <w:pStyle w:val="a8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016011"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предметно-пространственной среды</w:t>
            </w:r>
          </w:p>
          <w:p w:rsidR="00016011" w:rsidRPr="00676701" w:rsidRDefault="00016011" w:rsidP="00676701">
            <w:pPr>
              <w:pStyle w:val="a8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Методическое обеспечение образовательной деятельности</w:t>
            </w:r>
          </w:p>
          <w:p w:rsidR="00016011" w:rsidRPr="00676701" w:rsidRDefault="00016011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16011" w:rsidRPr="00676701" w:rsidRDefault="00CF667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  <w:p w:rsidR="00515B9D" w:rsidRPr="00676701" w:rsidRDefault="00515B9D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9D" w:rsidRPr="00676701" w:rsidRDefault="000E486C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F6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1004EA" w:rsidRPr="00676701" w:rsidRDefault="00CF667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  <w:p w:rsidR="00515B9D" w:rsidRPr="00676701" w:rsidRDefault="00515B9D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9D" w:rsidRPr="00676701" w:rsidRDefault="00CF667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  <w:p w:rsidR="00515B9D" w:rsidRPr="00676701" w:rsidRDefault="00CF6675" w:rsidP="00676701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5D4D27" w:rsidRPr="00676701" w:rsidRDefault="005D4D27" w:rsidP="00676701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73247" w:rsidRPr="00676701" w:rsidRDefault="00B73247" w:rsidP="00676701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4627F" w:rsidRPr="00676701" w:rsidRDefault="0024627F" w:rsidP="00676701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45489" w:rsidRPr="00676701" w:rsidRDefault="00145489" w:rsidP="00676701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D6BA2" w:rsidRPr="00676701" w:rsidRDefault="00FD6BA2" w:rsidP="00676701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D6BA2" w:rsidRPr="00676701" w:rsidRDefault="00FD6BA2" w:rsidP="00676701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74793" w:rsidRPr="00676701" w:rsidRDefault="00574793" w:rsidP="009E406F">
      <w:pPr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76701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676701">
        <w:rPr>
          <w:rFonts w:ascii="Times New Roman" w:hAnsi="Times New Roman" w:cs="Times New Roman"/>
          <w:b/>
          <w:iCs/>
          <w:sz w:val="24"/>
          <w:szCs w:val="24"/>
          <w:u w:val="single"/>
        </w:rPr>
        <w:t>Целевой раздел рабочей программы</w:t>
      </w:r>
    </w:p>
    <w:p w:rsidR="001300C7" w:rsidRPr="00676701" w:rsidRDefault="00574793" w:rsidP="009E406F">
      <w:pPr>
        <w:pStyle w:val="a8"/>
        <w:numPr>
          <w:ilvl w:val="1"/>
          <w:numId w:val="1"/>
        </w:numPr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76701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6767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ояснительная записка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6454"/>
      </w:tblGrid>
      <w:tr w:rsidR="00574793" w:rsidRPr="00676701" w:rsidTr="00240F21">
        <w:tc>
          <w:tcPr>
            <w:tcW w:w="3117" w:type="dxa"/>
          </w:tcPr>
          <w:p w:rsidR="00574793" w:rsidRPr="00676701" w:rsidRDefault="0057479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6454" w:type="dxa"/>
          </w:tcPr>
          <w:p w:rsidR="00574793" w:rsidRPr="00676701" w:rsidRDefault="00016011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Рабочая программа нацелена на создан</w:t>
            </w:r>
            <w:r w:rsidR="001A5FF2"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ие условий развития ребенка от 6 до 7</w:t>
            </w: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</w:tc>
      </w:tr>
      <w:tr w:rsidR="00574793" w:rsidRPr="00676701" w:rsidTr="00240F21">
        <w:tc>
          <w:tcPr>
            <w:tcW w:w="3117" w:type="dxa"/>
          </w:tcPr>
          <w:p w:rsidR="00574793" w:rsidRPr="00676701" w:rsidRDefault="0057479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6454" w:type="dxa"/>
          </w:tcPr>
          <w:p w:rsidR="00280842" w:rsidRPr="00676701" w:rsidRDefault="00574793" w:rsidP="00676701">
            <w:pPr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280842"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Укрепление здоровья, приобщение к здоровому образу жизни, развитие двигательной и гигиенической культуры детей.</w:t>
            </w:r>
          </w:p>
          <w:p w:rsidR="00280842" w:rsidRPr="00676701" w:rsidRDefault="0061547D" w:rsidP="00676701">
            <w:pPr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280842"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      </w:r>
          </w:p>
          <w:p w:rsidR="00280842" w:rsidRPr="00676701" w:rsidRDefault="0061547D" w:rsidP="00676701">
            <w:pPr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280842"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      </w:r>
          </w:p>
          <w:p w:rsidR="00574793" w:rsidRPr="00676701" w:rsidRDefault="0061547D" w:rsidP="00676701">
            <w:pPr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280842"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      </w:r>
          </w:p>
        </w:tc>
      </w:tr>
      <w:tr w:rsidR="00574793" w:rsidRPr="00676701" w:rsidTr="00240F21">
        <w:tc>
          <w:tcPr>
            <w:tcW w:w="3117" w:type="dxa"/>
          </w:tcPr>
          <w:p w:rsidR="00574793" w:rsidRPr="00676701" w:rsidRDefault="0057479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6454" w:type="dxa"/>
          </w:tcPr>
          <w:p w:rsidR="00BD31E8" w:rsidRPr="00676701" w:rsidRDefault="00AF331A" w:rsidP="006767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D31E8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развивающего образования (построение образования в зоне ближайшего развития ребёнка).</w:t>
            </w:r>
          </w:p>
          <w:p w:rsidR="00BD31E8" w:rsidRPr="00676701" w:rsidRDefault="00AF331A" w:rsidP="006767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D31E8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научной обоснованности и практической применимости (соответствие дошкольной педагогики и возрастной психологии и возможность применения полученной информации в практической деятельности детей).</w:t>
            </w:r>
          </w:p>
          <w:p w:rsidR="00BD31E8" w:rsidRPr="00676701" w:rsidRDefault="00AF331A" w:rsidP="006767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D31E8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интеграции (процесс связанности и взаимодействия отдельных образовательных областей, обеспечивающий целостность образовательного процесса).</w:t>
            </w:r>
          </w:p>
          <w:p w:rsidR="00BD31E8" w:rsidRPr="00676701" w:rsidRDefault="00AF331A" w:rsidP="006767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D31E8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омплексно-тематический принцип </w:t>
            </w:r>
            <w:r w:rsidR="00BD31E8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образовательного процесса специфических видов детской деятельности (объединение комплекса различных видов вокруг единой темы при организации воспитательно-образовательного процесса).</w:t>
            </w:r>
          </w:p>
          <w:p w:rsidR="00BD31E8" w:rsidRPr="00676701" w:rsidRDefault="00AF331A" w:rsidP="006767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D31E8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адаптивности (адаптивность РППС к потребностям каждого ребёнка, адаптивность к пространству ДОУ и окружающему социальному миру).</w:t>
            </w:r>
          </w:p>
          <w:p w:rsidR="00BD31E8" w:rsidRPr="00676701" w:rsidRDefault="00AF331A" w:rsidP="006767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D31E8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учёта возрастных и индивидуальных особенностей развития детей.</w:t>
            </w:r>
          </w:p>
          <w:p w:rsidR="00BD31E8" w:rsidRPr="00676701" w:rsidRDefault="00AF331A" w:rsidP="006767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  <w:r w:rsidR="00BD31E8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систематичности.</w:t>
            </w:r>
          </w:p>
          <w:p w:rsidR="00D661ED" w:rsidRPr="00676701" w:rsidRDefault="00D661ED" w:rsidP="00676701">
            <w:pPr>
              <w:ind w:left="720" w:firstLine="28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3A8B" w:rsidRPr="00676701" w:rsidTr="00240F21">
        <w:tc>
          <w:tcPr>
            <w:tcW w:w="3117" w:type="dxa"/>
          </w:tcPr>
          <w:p w:rsidR="00BD3A8B" w:rsidRPr="00676701" w:rsidRDefault="00BD3A8B" w:rsidP="00676701">
            <w:pPr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Краткая психолого-педагогическая </w:t>
            </w: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характеристика особенностей психофизиологического развития детей (группы)</w:t>
            </w:r>
          </w:p>
          <w:p w:rsidR="00BD3A8B" w:rsidRPr="00676701" w:rsidRDefault="00BD3A8B" w:rsidP="00676701">
            <w:pPr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3A8B" w:rsidRPr="00676701" w:rsidRDefault="00BD3A8B" w:rsidP="00676701">
            <w:pPr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54" w:type="dxa"/>
          </w:tcPr>
          <w:p w:rsidR="001A5FF2" w:rsidRPr="00676701" w:rsidRDefault="00952F1E" w:rsidP="00676701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детей 6-7</w:t>
            </w:r>
            <w:r w:rsidR="001A5FF2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-летнего возраста на первый план выдвигается задача здоровья и общего физического </w:t>
            </w:r>
            <w:r w:rsidR="001A5FF2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 двигательной активности ребенка. Развитие двигательной сферы - одна из основных характеристик достижений ребенка. Дети седьмого года жизни хорошо владеют многими навыками и умениями, что важно для определения общего развития ребенка. Через движения ребенок способен выражать также свои эмоциональные состояния, переживания, возможность адекватно реагировать на окружающее.</w:t>
            </w:r>
          </w:p>
          <w:p w:rsidR="001A5FF2" w:rsidRPr="00676701" w:rsidRDefault="001A5FF2" w:rsidP="00676701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двигательных умений возрастным нормам является существенным показателем достижений ребенка. Важнейшим показателем развития ребенка является уровень овладения им различными видами детской деятельности и, прежде всего, это игра и продуктивные виды деятельности. Старший дошкольник заинтересован собственно игрой, ее процессом, может создать замысел игры и реализовать его. Главным в игре становится выполнение роли, отражающее отношения людей друг к другу. Именно в игре ребенок становится полностью субъектом своей деятельности. Игра делает ребенка самостоятельной личностью. Кроме сюжетно-ролевых развиваются и другие формы игры: режиссерская, игра с правилами, игра-драматизация. В продуктивных деятельностях (изобразительной деятельности, конструировании) старшие дошкольники могут создавать и реализовывать собственные замыслы, передавая свое видение действительности. Продукты, создаваемые детьми в результате этих деятельностей, становятся сложными, разнообразными, дети могут выполнять деятельность самостоятельно. Дети этого возраста чутко воспринимают красоту и сами спос</w:t>
            </w:r>
            <w:r w:rsidR="006D6838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обны создавать красивое. Важный </w:t>
            </w: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развития ребенка - речевое общение. К семи годам у детей хорошо развита диалогическая речь: они четко отвечают и сами задают вопросы, способны построить краткие высказывания. Дети хорошо владеют монологической речью, могут содержательно, грамматически правильно,</w:t>
            </w:r>
            <w:r w:rsidR="009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 строить свою речь при пересказах и рассказывании, могут передавать</w:t>
            </w:r>
            <w:r w:rsidR="009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впечатления, свой опыт в связном повествовании. Общение со сверстниками остается по-прежнему необходимым условием полноценного развития ребенка. В общении и взаимодействии с детьми дети могут согласовывать свои желания, оказывать взаимную поддержку и помощь,</w:t>
            </w:r>
            <w:r w:rsidR="009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чутко относиться к эмоциональному состоянию другого ребенка, разрешать конфликты, проявлять сочувствие. Основной задачей образовательной работы в подготовительной группе продолжает оставаться развитие познавательных, коммуникативных, регуляторных способностей.</w:t>
            </w:r>
          </w:p>
          <w:p w:rsidR="006D6838" w:rsidRPr="00676701" w:rsidRDefault="001A5FF2" w:rsidP="00676701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происходит в различных видах деятельности детей (игре, конструировании, изобразительной, литературно-художественной, художественном конструировании, элементарной трудовой деятельности), при ознакомлении с различными областям</w:t>
            </w:r>
            <w:r w:rsidR="006D6838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действительности (математика, </w:t>
            </w: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экология, пространственные отношения, логика), в повседневном общении ребенка с взрослыми и детьми. </w:t>
            </w: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данных видов способностей обеспечивает все психическое развитие ребенка. Основными средствами, определяющими развитие их умственных способностей, являются наглядные</w:t>
            </w:r>
            <w:r w:rsidR="009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модели.</w:t>
            </w:r>
          </w:p>
          <w:p w:rsidR="00BD3A8B" w:rsidRPr="00676701" w:rsidRDefault="001A5FF2" w:rsidP="00676701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интериоризация действий наглядного моделирования,то есть их перевод во внутренний план. Само освоение действий построения моделей включает в себя два последовательных этапа: построение модели наличной ситуации и по собственному замыслу (в соответствии с требованиями задачи). В последнем случае моделирование выступает в функции планирования деятельности, возможность построения модели и ее особенности свидетельствуют о степени сформированное внутренних, идеальных форм моделирования. Они же и представляют собой ядро умственных способностей ребенка. Продолжается также освоение различных форм символизации, позволяющих ребенку выражать свою субъектную</w:t>
            </w:r>
            <w:r w:rsidR="009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 по отношению к действительности, решать многие творческие задачи. Во многих разделах программы прямо предлагаются задачи, направленные на развитие воображения. Что касается форм и основных направлений работы с детьми (разделы прог</w:t>
            </w:r>
            <w:r w:rsidR="009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раммы), то они остаются такими </w:t>
            </w: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же, как и в средней группе. К шести годам у детей происходит становление</w:t>
            </w:r>
            <w:r w:rsidR="009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психических функций. Формируется детское сознание, ребенок овладевает способами работы по правилу и образцу, слушать взрослого, и выполнять его инструкции</w:t>
            </w:r>
          </w:p>
        </w:tc>
      </w:tr>
      <w:tr w:rsidR="00550821" w:rsidRPr="00676701" w:rsidTr="00240F21">
        <w:tc>
          <w:tcPr>
            <w:tcW w:w="3117" w:type="dxa"/>
          </w:tcPr>
          <w:p w:rsidR="00550821" w:rsidRPr="00676701" w:rsidRDefault="00550821" w:rsidP="00676701">
            <w:pPr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Краткая характеристика группы</w:t>
            </w:r>
          </w:p>
        </w:tc>
        <w:tc>
          <w:tcPr>
            <w:tcW w:w="6454" w:type="dxa"/>
          </w:tcPr>
          <w:p w:rsidR="00550821" w:rsidRPr="00676701" w:rsidRDefault="00550821" w:rsidP="0067670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Численный состав средней группы об</w:t>
            </w:r>
            <w:r w:rsidR="001A5FF2" w:rsidRPr="00676701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направленности: 28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 </w:t>
            </w:r>
            <w:r w:rsidR="001A5FF2" w:rsidRPr="00676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CE9"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мальчиков, </w:t>
            </w:r>
            <w:r w:rsidR="00D66CE9" w:rsidRPr="006767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 девочек.</w:t>
            </w:r>
          </w:p>
          <w:p w:rsidR="00A23E03" w:rsidRPr="00676701" w:rsidRDefault="00026172" w:rsidP="0067670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Режим функционирования</w:t>
            </w:r>
            <w:r w:rsidR="00550821"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 группы: пребывание детей 12 часов</w:t>
            </w:r>
            <w:r w:rsidR="00E37EE0"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 (7:00 – 19:00)</w:t>
            </w:r>
            <w:r w:rsidR="00550821" w:rsidRPr="00676701">
              <w:rPr>
                <w:rFonts w:ascii="Times New Roman" w:hAnsi="Times New Roman" w:cs="Times New Roman"/>
                <w:sz w:val="24"/>
                <w:szCs w:val="24"/>
              </w:rPr>
              <w:t>, с понедельника по пятницу (выходные суббота и воскресенье), питание 4-х разовое</w:t>
            </w:r>
            <w:r w:rsidR="009E665E" w:rsidRPr="0067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65E" w:rsidRPr="00676701" w:rsidRDefault="009E665E" w:rsidP="0067670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93" w:rsidRPr="00676701" w:rsidTr="00240F21">
        <w:tc>
          <w:tcPr>
            <w:tcW w:w="3117" w:type="dxa"/>
          </w:tcPr>
          <w:p w:rsidR="00574793" w:rsidRPr="00676701" w:rsidRDefault="0057479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Основания разработки рабочей программы (</w:t>
            </w:r>
            <w:r w:rsidR="000C301A"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нормативные документы</w:t>
            </w: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6454" w:type="dxa"/>
          </w:tcPr>
          <w:p w:rsidR="00574793" w:rsidRPr="00676701" w:rsidRDefault="00574793" w:rsidP="00676701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-Закон РФ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РФ» (от 29.12.2012 № 273-ФЗ);</w:t>
            </w:r>
          </w:p>
          <w:p w:rsidR="00574793" w:rsidRPr="00676701" w:rsidRDefault="00574793" w:rsidP="00676701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дошкольного образования (приказ МОиН РФ от 17.10.2013 № 1155);</w:t>
            </w:r>
          </w:p>
          <w:p w:rsidR="00574793" w:rsidRPr="00676701" w:rsidRDefault="00574793" w:rsidP="00676701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- Санитарно-эпидемиологическими требованиями к устройству, содержанию и организации режима </w:t>
            </w:r>
            <w:r w:rsidR="00EA39FB" w:rsidRPr="00676701">
              <w:rPr>
                <w:rFonts w:ascii="Times New Roman" w:hAnsi="Times New Roman" w:cs="Times New Roman"/>
                <w:sz w:val="24"/>
                <w:szCs w:val="24"/>
              </w:rPr>
              <w:t>работы дошкольных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(утв. Постановлением Главного государственного санитарного врача РФ от 15. 05. 2013 г. № 26).</w:t>
            </w:r>
          </w:p>
          <w:p w:rsidR="003504A7" w:rsidRPr="00676701" w:rsidRDefault="003504A7" w:rsidP="00676701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-     Устав ГБДОУ №11 </w:t>
            </w:r>
          </w:p>
          <w:p w:rsidR="00574793" w:rsidRPr="00676701" w:rsidRDefault="003504A7" w:rsidP="00676701">
            <w:pPr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Образовательная программа дошкольного образования ГБДОУ №11</w:t>
            </w:r>
          </w:p>
        </w:tc>
      </w:tr>
      <w:tr w:rsidR="00574793" w:rsidRPr="00676701" w:rsidTr="00240F21">
        <w:tc>
          <w:tcPr>
            <w:tcW w:w="3117" w:type="dxa"/>
          </w:tcPr>
          <w:p w:rsidR="00574793" w:rsidRPr="00676701" w:rsidRDefault="0057479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6454" w:type="dxa"/>
          </w:tcPr>
          <w:p w:rsidR="00574793" w:rsidRPr="00676701" w:rsidRDefault="00C30438" w:rsidP="00676701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  <w:r w:rsidR="00E64D3B"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574793"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учебный год</w:t>
            </w:r>
          </w:p>
          <w:p w:rsidR="00574793" w:rsidRPr="00676701" w:rsidRDefault="00DC2E66" w:rsidP="00676701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(01 сентября</w:t>
            </w:r>
            <w:r w:rsidR="00E64D3B"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</w:t>
            </w:r>
            <w:r w:rsidR="00C304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–31 августа</w:t>
            </w:r>
            <w:r w:rsidR="00E64D3B"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</w:t>
            </w:r>
            <w:r w:rsidR="00C304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574793" w:rsidRPr="00676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года)</w:t>
            </w:r>
          </w:p>
        </w:tc>
      </w:tr>
    </w:tbl>
    <w:p w:rsidR="00BD518B" w:rsidRPr="00676701" w:rsidRDefault="00BD518B" w:rsidP="00676701">
      <w:pPr>
        <w:ind w:firstLine="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0D90" w:rsidRPr="00676701" w:rsidRDefault="005D4D27" w:rsidP="00676701">
      <w:pPr>
        <w:pStyle w:val="a8"/>
        <w:numPr>
          <w:ilvl w:val="1"/>
          <w:numId w:val="1"/>
        </w:numPr>
        <w:ind w:firstLine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670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Планируемые результаты освоения Программы</w:t>
      </w:r>
    </w:p>
    <w:p w:rsidR="00D66CE9" w:rsidRPr="00676701" w:rsidRDefault="00D66CE9" w:rsidP="00676701">
      <w:pPr>
        <w:pStyle w:val="a8"/>
        <w:ind w:left="0"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676701">
        <w:rPr>
          <w:rFonts w:ascii="Times New Roman" w:hAnsi="Times New Roman" w:cs="Times New Roman"/>
          <w:bCs/>
          <w:iCs/>
          <w:sz w:val="24"/>
          <w:szCs w:val="24"/>
        </w:rPr>
        <w:t>Целевые ориентиры на этапе завер</w:t>
      </w:r>
      <w:r w:rsidR="002A7F44" w:rsidRPr="00676701">
        <w:rPr>
          <w:rFonts w:ascii="Times New Roman" w:hAnsi="Times New Roman" w:cs="Times New Roman"/>
          <w:bCs/>
          <w:iCs/>
          <w:sz w:val="24"/>
          <w:szCs w:val="24"/>
        </w:rPr>
        <w:t>шения освоения Программы к</w:t>
      </w:r>
      <w:r w:rsidRPr="00676701">
        <w:rPr>
          <w:rFonts w:ascii="Times New Roman" w:hAnsi="Times New Roman" w:cs="Times New Roman"/>
          <w:bCs/>
          <w:iCs/>
          <w:sz w:val="24"/>
          <w:szCs w:val="24"/>
        </w:rPr>
        <w:t xml:space="preserve"> 7 годам: </w:t>
      </w:r>
    </w:p>
    <w:p w:rsidR="00D66CE9" w:rsidRPr="00676701" w:rsidRDefault="00F1427C" w:rsidP="00676701">
      <w:pPr>
        <w:pStyle w:val="a8"/>
        <w:ind w:left="0"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676701">
        <w:rPr>
          <w:rFonts w:ascii="Times New Roman" w:hAnsi="Times New Roman" w:cs="Times New Roman"/>
          <w:bCs/>
          <w:iCs/>
          <w:sz w:val="24"/>
          <w:szCs w:val="24"/>
        </w:rPr>
        <w:t>- Р</w:t>
      </w:r>
      <w:r w:rsidR="00D66CE9" w:rsidRPr="00676701">
        <w:rPr>
          <w:rFonts w:ascii="Times New Roman" w:hAnsi="Times New Roman" w:cs="Times New Roman"/>
          <w:bCs/>
          <w:iCs/>
          <w:sz w:val="24"/>
          <w:szCs w:val="24"/>
        </w:rPr>
        <w:t>ебенок овладевает основными культурными способами деятельности, проявляет инициативу и самостоятельность в игре, общении, конструировании и д</w:t>
      </w:r>
      <w:r w:rsidR="006D6838" w:rsidRPr="00676701">
        <w:rPr>
          <w:rFonts w:ascii="Times New Roman" w:hAnsi="Times New Roman" w:cs="Times New Roman"/>
          <w:bCs/>
          <w:iCs/>
          <w:sz w:val="24"/>
          <w:szCs w:val="24"/>
        </w:rPr>
        <w:t xml:space="preserve">ругих видах детской активности. </w:t>
      </w:r>
      <w:r w:rsidR="00D66CE9" w:rsidRPr="00676701">
        <w:rPr>
          <w:rFonts w:ascii="Times New Roman" w:hAnsi="Times New Roman" w:cs="Times New Roman"/>
          <w:bCs/>
          <w:iCs/>
          <w:sz w:val="24"/>
          <w:szCs w:val="24"/>
        </w:rPr>
        <w:t xml:space="preserve">Способен выбирать себе род занятий, участников по совместной деятельности; </w:t>
      </w:r>
    </w:p>
    <w:p w:rsidR="00D66CE9" w:rsidRPr="00676701" w:rsidRDefault="00F1427C" w:rsidP="00676701">
      <w:pPr>
        <w:pStyle w:val="a8"/>
        <w:ind w:left="0"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676701">
        <w:rPr>
          <w:rFonts w:ascii="Times New Roman" w:hAnsi="Times New Roman" w:cs="Times New Roman"/>
          <w:bCs/>
          <w:iCs/>
          <w:sz w:val="24"/>
          <w:szCs w:val="24"/>
        </w:rPr>
        <w:t>– Р</w:t>
      </w:r>
      <w:r w:rsidR="00D66CE9" w:rsidRPr="00676701">
        <w:rPr>
          <w:rFonts w:ascii="Times New Roman" w:hAnsi="Times New Roman" w:cs="Times New Roman"/>
          <w:bCs/>
          <w:iCs/>
          <w:sz w:val="24"/>
          <w:szCs w:val="24"/>
        </w:rPr>
        <w:t>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F5F6B" w:rsidRPr="00676701" w:rsidRDefault="00F1427C" w:rsidP="00676701">
      <w:pPr>
        <w:ind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676701">
        <w:rPr>
          <w:rFonts w:ascii="Times New Roman" w:hAnsi="Times New Roman" w:cs="Times New Roman"/>
          <w:bCs/>
          <w:iCs/>
          <w:sz w:val="24"/>
          <w:szCs w:val="24"/>
        </w:rPr>
        <w:t>– Р</w:t>
      </w:r>
      <w:r w:rsidR="00D66CE9" w:rsidRPr="00676701">
        <w:rPr>
          <w:rFonts w:ascii="Times New Roman" w:hAnsi="Times New Roman" w:cs="Times New Roman"/>
          <w:bCs/>
          <w:iCs/>
          <w:sz w:val="24"/>
          <w:szCs w:val="24"/>
        </w:rPr>
        <w:t xml:space="preserve">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D66CE9" w:rsidRPr="00676701" w:rsidRDefault="00D66CE9" w:rsidP="00676701">
      <w:pPr>
        <w:pStyle w:val="a8"/>
        <w:ind w:left="0"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676701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F1427C" w:rsidRPr="00676701">
        <w:rPr>
          <w:rFonts w:ascii="Times New Roman" w:hAnsi="Times New Roman" w:cs="Times New Roman"/>
          <w:bCs/>
          <w:iCs/>
          <w:sz w:val="24"/>
          <w:szCs w:val="24"/>
        </w:rPr>
        <w:t xml:space="preserve"> Р</w:t>
      </w:r>
      <w:r w:rsidRPr="00676701">
        <w:rPr>
          <w:rFonts w:ascii="Times New Roman" w:hAnsi="Times New Roman" w:cs="Times New Roman"/>
          <w:bCs/>
          <w:iCs/>
          <w:sz w:val="24"/>
          <w:szCs w:val="24"/>
        </w:rPr>
        <w:t>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F5F6B" w:rsidRPr="00676701" w:rsidRDefault="00F1427C" w:rsidP="00676701">
      <w:pPr>
        <w:ind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676701">
        <w:rPr>
          <w:rFonts w:ascii="Times New Roman" w:hAnsi="Times New Roman" w:cs="Times New Roman"/>
          <w:bCs/>
          <w:iCs/>
          <w:sz w:val="24"/>
          <w:szCs w:val="24"/>
        </w:rPr>
        <w:t>– У</w:t>
      </w:r>
      <w:r w:rsidR="00D66CE9" w:rsidRPr="00676701">
        <w:rPr>
          <w:rFonts w:ascii="Times New Roman" w:hAnsi="Times New Roman" w:cs="Times New Roman"/>
          <w:bCs/>
          <w:iCs/>
          <w:sz w:val="24"/>
          <w:szCs w:val="24"/>
        </w:rPr>
        <w:t xml:space="preserve">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D66CE9" w:rsidRPr="00676701" w:rsidRDefault="00D66CE9" w:rsidP="00676701">
      <w:pPr>
        <w:pStyle w:val="a8"/>
        <w:ind w:left="0"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676701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F1427C" w:rsidRPr="00676701">
        <w:rPr>
          <w:rFonts w:ascii="Times New Roman" w:hAnsi="Times New Roman" w:cs="Times New Roman"/>
          <w:bCs/>
          <w:iCs/>
          <w:sz w:val="24"/>
          <w:szCs w:val="24"/>
        </w:rPr>
        <w:t xml:space="preserve"> Р</w:t>
      </w:r>
      <w:r w:rsidRPr="00676701">
        <w:rPr>
          <w:rFonts w:ascii="Times New Roman" w:hAnsi="Times New Roman" w:cs="Times New Roman"/>
          <w:bCs/>
          <w:iCs/>
          <w:sz w:val="24"/>
          <w:szCs w:val="24"/>
        </w:rPr>
        <w:t xml:space="preserve">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F1427C" w:rsidRPr="00676701" w:rsidRDefault="00F1427C" w:rsidP="00676701">
      <w:pPr>
        <w:pStyle w:val="a8"/>
        <w:ind w:left="0"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676701">
        <w:rPr>
          <w:rFonts w:ascii="Times New Roman" w:hAnsi="Times New Roman" w:cs="Times New Roman"/>
          <w:bCs/>
          <w:iCs/>
          <w:sz w:val="24"/>
          <w:szCs w:val="24"/>
        </w:rPr>
        <w:t>– Р</w:t>
      </w:r>
      <w:r w:rsidR="00D66CE9" w:rsidRPr="00676701">
        <w:rPr>
          <w:rFonts w:ascii="Times New Roman" w:hAnsi="Times New Roman" w:cs="Times New Roman"/>
          <w:bCs/>
          <w:iCs/>
          <w:sz w:val="24"/>
          <w:szCs w:val="24"/>
        </w:rPr>
        <w:t xml:space="preserve">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 </w:t>
      </w:r>
    </w:p>
    <w:p w:rsidR="00D66CE9" w:rsidRPr="00676701" w:rsidRDefault="00D66CE9" w:rsidP="00676701">
      <w:pPr>
        <w:ind w:left="360"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676701">
        <w:rPr>
          <w:rFonts w:ascii="Times New Roman" w:hAnsi="Times New Roman" w:cs="Times New Roman"/>
          <w:bCs/>
          <w:iCs/>
          <w:sz w:val="24"/>
          <w:szCs w:val="24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6D6838" w:rsidRPr="00676701" w:rsidRDefault="006D6838" w:rsidP="00676701">
      <w:pPr>
        <w:ind w:left="360" w:firstLine="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5800" w:rsidRPr="00676701" w:rsidRDefault="00A05800" w:rsidP="00676701">
      <w:pPr>
        <w:ind w:left="360" w:firstLine="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5800" w:rsidRPr="00676701" w:rsidRDefault="00A05800" w:rsidP="00676701">
      <w:pPr>
        <w:ind w:left="360" w:firstLine="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6D6838" w:rsidRPr="00676701" w:rsidRDefault="006D6838" w:rsidP="00676701">
      <w:pPr>
        <w:ind w:left="360" w:firstLine="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47F2" w:rsidRPr="00676701" w:rsidRDefault="001447F2" w:rsidP="00676701">
      <w:pPr>
        <w:pStyle w:val="3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1" w:name="_Toc435103003"/>
      <w:bookmarkStart w:id="2" w:name="_Toc436748771"/>
    </w:p>
    <w:p w:rsidR="00BD0D90" w:rsidRPr="00676701" w:rsidRDefault="006104F2" w:rsidP="00676701">
      <w:pPr>
        <w:pStyle w:val="3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76701">
        <w:rPr>
          <w:rFonts w:ascii="Times New Roman" w:hAnsi="Times New Roman" w:cs="Times New Roman"/>
          <w:iCs/>
          <w:color w:val="auto"/>
          <w:sz w:val="24"/>
          <w:szCs w:val="24"/>
        </w:rPr>
        <w:t>Система оценки результатов освоения Программы</w:t>
      </w:r>
      <w:bookmarkEnd w:id="1"/>
      <w:bookmarkEnd w:id="2"/>
    </w:p>
    <w:p w:rsidR="00BD0D90" w:rsidRPr="00676701" w:rsidRDefault="00BD0D90" w:rsidP="00676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104F2" w:rsidRPr="00676701" w:rsidRDefault="006104F2" w:rsidP="00676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оценку индивидуального развития детей. Педагогическая диагностика проводится в ходе наблюдений детей </w:t>
      </w:r>
      <w:r w:rsidR="009F7353" w:rsidRPr="00676701">
        <w:rPr>
          <w:rFonts w:ascii="Times New Roman" w:hAnsi="Times New Roman" w:cs="Times New Roman"/>
          <w:sz w:val="24"/>
          <w:szCs w:val="24"/>
        </w:rPr>
        <w:t xml:space="preserve">как в ходе непрерывной-образовательной деятельности так и в ходе </w:t>
      </w:r>
      <w:r w:rsidR="00CD41B1" w:rsidRPr="00676701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9F7353" w:rsidRPr="00676701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CD41B1" w:rsidRPr="00676701">
        <w:rPr>
          <w:rFonts w:ascii="Times New Roman" w:hAnsi="Times New Roman" w:cs="Times New Roman"/>
          <w:sz w:val="24"/>
          <w:szCs w:val="24"/>
        </w:rPr>
        <w:t>, проводимо</w:t>
      </w:r>
      <w:r w:rsidR="009F7353" w:rsidRPr="00676701">
        <w:rPr>
          <w:rFonts w:ascii="Times New Roman" w:hAnsi="Times New Roman" w:cs="Times New Roman"/>
          <w:sz w:val="24"/>
          <w:szCs w:val="24"/>
        </w:rPr>
        <w:t>й</w:t>
      </w:r>
      <w:r w:rsidR="00CD41B1" w:rsidRPr="00676701">
        <w:rPr>
          <w:rFonts w:ascii="Times New Roman" w:hAnsi="Times New Roman" w:cs="Times New Roman"/>
          <w:sz w:val="24"/>
          <w:szCs w:val="24"/>
        </w:rPr>
        <w:t xml:space="preserve"> в режимных моментах</w:t>
      </w:r>
      <w:r w:rsidRPr="00676701">
        <w:rPr>
          <w:rFonts w:ascii="Times New Roman" w:hAnsi="Times New Roman" w:cs="Times New Roman"/>
          <w:sz w:val="24"/>
          <w:szCs w:val="24"/>
        </w:rPr>
        <w:t>. Инструментарий для педагогической диагностики - карты наблюдений детского развития в ходе:</w:t>
      </w:r>
    </w:p>
    <w:p w:rsidR="006104F2" w:rsidRPr="00676701" w:rsidRDefault="006104F2" w:rsidP="00676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6104F2" w:rsidRPr="00676701" w:rsidRDefault="006104F2" w:rsidP="00676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- игровой деятельности;</w:t>
      </w:r>
    </w:p>
    <w:p w:rsidR="006104F2" w:rsidRPr="00676701" w:rsidRDefault="006104F2" w:rsidP="00676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- познавательной деятельности (как идет развитие детских способностей, познавательной активности);</w:t>
      </w:r>
    </w:p>
    <w:p w:rsidR="006104F2" w:rsidRPr="00676701" w:rsidRDefault="006104F2" w:rsidP="00676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развиваются умения планировать и организовывать свою деятельность);</w:t>
      </w:r>
    </w:p>
    <w:p w:rsidR="00FC233C" w:rsidRPr="00676701" w:rsidRDefault="00FC233C" w:rsidP="00676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- художественной деятельности</w:t>
      </w:r>
    </w:p>
    <w:p w:rsidR="0048583A" w:rsidRPr="00676701" w:rsidRDefault="00D66CE9" w:rsidP="00676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 xml:space="preserve"> - физического развития</w:t>
      </w:r>
    </w:p>
    <w:p w:rsidR="00FD6BA2" w:rsidRPr="00676701" w:rsidRDefault="00FD6BA2" w:rsidP="00676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D6BA2" w:rsidRPr="00676701" w:rsidRDefault="00FD6BA2" w:rsidP="00676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D6BA2" w:rsidRPr="00676701" w:rsidRDefault="00FD6BA2" w:rsidP="00676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2058"/>
        <w:gridCol w:w="1939"/>
        <w:gridCol w:w="1948"/>
        <w:gridCol w:w="2027"/>
        <w:gridCol w:w="1951"/>
      </w:tblGrid>
      <w:tr w:rsidR="001D7DA3" w:rsidRPr="00676701" w:rsidTr="003D5F28">
        <w:tc>
          <w:tcPr>
            <w:tcW w:w="1916" w:type="dxa"/>
          </w:tcPr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педагогической диагностики (мониторинга)</w:t>
            </w:r>
          </w:p>
        </w:tc>
        <w:tc>
          <w:tcPr>
            <w:tcW w:w="1952" w:type="dxa"/>
          </w:tcPr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педагогической диагностики</w:t>
            </w:r>
          </w:p>
        </w:tc>
        <w:tc>
          <w:tcPr>
            <w:tcW w:w="1968" w:type="dxa"/>
          </w:tcPr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педагогической диагностики</w:t>
            </w:r>
          </w:p>
        </w:tc>
        <w:tc>
          <w:tcPr>
            <w:tcW w:w="2113" w:type="dxa"/>
          </w:tcPr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проведения педагогической диагностики </w:t>
            </w:r>
          </w:p>
        </w:tc>
        <w:tc>
          <w:tcPr>
            <w:tcW w:w="1974" w:type="dxa"/>
          </w:tcPr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педагогической диагностики</w:t>
            </w:r>
          </w:p>
        </w:tc>
      </w:tr>
      <w:tr w:rsidR="001D7DA3" w:rsidRPr="00676701" w:rsidTr="003D5F28">
        <w:tc>
          <w:tcPr>
            <w:tcW w:w="1916" w:type="dxa"/>
          </w:tcPr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детей в контексте образовательных областей:</w:t>
            </w:r>
          </w:p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"Социально-коммуникативное развитие", </w:t>
            </w:r>
          </w:p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"Познавательное развитие",</w:t>
            </w:r>
          </w:p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"Речевое развитие",</w:t>
            </w:r>
          </w:p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развитие",</w:t>
            </w:r>
          </w:p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 "Физическое развитие".</w:t>
            </w:r>
          </w:p>
        </w:tc>
        <w:tc>
          <w:tcPr>
            <w:tcW w:w="1952" w:type="dxa"/>
          </w:tcPr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-Анализ продуктов детской деятельности</w:t>
            </w:r>
          </w:p>
        </w:tc>
        <w:tc>
          <w:tcPr>
            <w:tcW w:w="1968" w:type="dxa"/>
          </w:tcPr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13" w:type="dxa"/>
          </w:tcPr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1974" w:type="dxa"/>
          </w:tcPr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A3" w:rsidRPr="00676701" w:rsidRDefault="00420600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D7DA3" w:rsidRPr="00676701" w:rsidRDefault="001D7DA3" w:rsidP="00676701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D0D90" w:rsidRPr="00676701" w:rsidRDefault="00BD0D90" w:rsidP="00676701">
      <w:pPr>
        <w:rPr>
          <w:rFonts w:ascii="Times New Roman" w:hAnsi="Times New Roman" w:cs="Times New Roman"/>
          <w:b/>
          <w:bCs/>
          <w:iCs/>
          <w:sz w:val="24"/>
          <w:szCs w:val="24"/>
        </w:rPr>
        <w:sectPr w:rsidR="00BD0D90" w:rsidRPr="00676701" w:rsidSect="00D90310">
          <w:footerReference w:type="default" r:id="rId10"/>
          <w:pgSz w:w="11906" w:h="16838"/>
          <w:pgMar w:top="568" w:right="851" w:bottom="568" w:left="1134" w:header="709" w:footer="709" w:gutter="0"/>
          <w:pgNumType w:start="1"/>
          <w:cols w:space="708"/>
          <w:titlePg/>
          <w:docGrid w:linePitch="360"/>
        </w:sectPr>
      </w:pPr>
    </w:p>
    <w:p w:rsidR="00D66CE9" w:rsidRPr="00676701" w:rsidRDefault="003D5F28" w:rsidP="009E406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670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2. </w:t>
      </w:r>
      <w:r w:rsidR="00574793" w:rsidRPr="00676701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Содержательный раздел рабочей программы</w:t>
      </w:r>
    </w:p>
    <w:p w:rsidR="008820F6" w:rsidRPr="00676701" w:rsidRDefault="008820F6" w:rsidP="009E406F">
      <w:pPr>
        <w:pStyle w:val="a8"/>
        <w:ind w:left="420"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6701">
        <w:rPr>
          <w:rFonts w:ascii="Times New Roman" w:hAnsi="Times New Roman" w:cs="Times New Roman"/>
          <w:b/>
          <w:bCs/>
          <w:sz w:val="24"/>
          <w:szCs w:val="24"/>
          <w:u w:val="single"/>
        </w:rPr>
        <w:t>2.1.Комплексно-т</w:t>
      </w:r>
      <w:r w:rsidR="00952F1E" w:rsidRPr="00676701">
        <w:rPr>
          <w:rFonts w:ascii="Times New Roman" w:hAnsi="Times New Roman" w:cs="Times New Roman"/>
          <w:b/>
          <w:bCs/>
          <w:sz w:val="24"/>
          <w:szCs w:val="24"/>
          <w:u w:val="single"/>
        </w:rPr>
        <w:t>ематическое планирование подготовительной</w:t>
      </w:r>
      <w:r w:rsidRPr="006767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группы общера</w:t>
      </w:r>
      <w:r w:rsidR="00C304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звивающей направленности на 2018-2019 </w:t>
      </w:r>
      <w:r w:rsidRPr="0067670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год</w:t>
      </w:r>
    </w:p>
    <w:tbl>
      <w:tblPr>
        <w:tblpPr w:leftFromText="180" w:rightFromText="180" w:vertAnchor="text" w:horzAnchor="margin" w:tblpXSpec="center" w:tblpY="271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1121"/>
        <w:gridCol w:w="23"/>
        <w:gridCol w:w="1800"/>
        <w:gridCol w:w="3042"/>
        <w:gridCol w:w="2237"/>
      </w:tblGrid>
      <w:tr w:rsidR="00085A95" w:rsidRPr="00676701" w:rsidTr="00085A95">
        <w:trPr>
          <w:trHeight w:val="565"/>
        </w:trPr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Месяц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Неделя</w:t>
            </w:r>
          </w:p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823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304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Содержание работы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Мероприятие</w:t>
            </w:r>
          </w:p>
        </w:tc>
      </w:tr>
      <w:tr w:rsidR="00085A95" w:rsidRPr="00676701" w:rsidTr="00085A95">
        <w:trPr>
          <w:trHeight w:val="4119"/>
        </w:trPr>
        <w:tc>
          <w:tcPr>
            <w:tcW w:w="14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Сентябрь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День знаний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right="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Развитие познавательного интереса, интереса к школе, к книгам.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0" w:right="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Закрепление знаний детей о школе, о том, зачем нужно учиться, кто и чему учит в школе, о школьных принадлеж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ностях и т. д.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0" w:right="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Формирование представлений о профессии учителя и «профессии» ученика, положительного отношения к этим видам деятельности.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16" w:lineRule="exact"/>
              <w:ind w:left="60" w:right="2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Викторина «День знаний»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85A95" w:rsidRPr="00676701" w:rsidTr="00085A95">
        <w:trPr>
          <w:trHeight w:val="2101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1447F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i-IN"/>
              </w:rPr>
              <w:t>«Мои друзья»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Мониторинг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(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 областям)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1447F2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Формирование детского коллектива. Создание положительного отношения друг к другу.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Выставка работ по рисованию</w:t>
            </w:r>
          </w:p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right="792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85A95" w:rsidRPr="00676701" w:rsidTr="00085A95">
        <w:trPr>
          <w:trHeight w:val="3928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i-IN"/>
              </w:rPr>
            </w:pPr>
          </w:p>
          <w:p w:rsidR="00085A95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i-IN"/>
              </w:rPr>
              <w:t>Что нам осень принесла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  <w:hideMark/>
          </w:tcPr>
          <w:p w:rsidR="001C4110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Формировать бережное отношение к природе, продолжать знакомить с особенностями внешнего вида грибов</w:t>
            </w:r>
            <w:r w:rsidR="00DA0632" w:rsidRPr="0067670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и ягод</w:t>
            </w: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. Развивать умение внимательно слушать и отвечать на вопросы воспитателя.</w:t>
            </w:r>
            <w:r w:rsidR="001C4110" w:rsidRPr="0067670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Расширение представлений детей о ягодах, дарах леса. Воспитывать интерес к знаниям, уважение к природе.</w:t>
            </w:r>
          </w:p>
          <w:p w:rsidR="00085A95" w:rsidRPr="00676701" w:rsidRDefault="00085A95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vAlign w:val="center"/>
            <w:hideMark/>
          </w:tcPr>
          <w:p w:rsidR="00085A95" w:rsidRPr="00676701" w:rsidRDefault="00DA0632" w:rsidP="0067670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br/>
              <w:t>«Дары леса»</w:t>
            </w:r>
          </w:p>
        </w:tc>
      </w:tr>
      <w:tr w:rsidR="00085A95" w:rsidRPr="00676701" w:rsidTr="00085A95">
        <w:trPr>
          <w:trHeight w:val="1155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Кладовая природы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6506FF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Style w:val="c2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 обобщающие понятия «овощи» и «фрукты», характерные свойства овощей и </w:t>
            </w:r>
            <w:r w:rsidRPr="00676701">
              <w:rPr>
                <w:rStyle w:val="c2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фруктов; учить рассказывать о пользе овощей и фруктов; систематизировать знания о труде людей осенью; воспитывать бережное отношение к природе, уважение к сельскохозяйственному труду людей.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1C4110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Выставка поделок «Здоровье из кладовой природы»</w:t>
            </w:r>
          </w:p>
        </w:tc>
      </w:tr>
      <w:tr w:rsidR="00085A95" w:rsidRPr="00676701" w:rsidTr="00085A95">
        <w:trPr>
          <w:trHeight w:val="3475"/>
        </w:trPr>
        <w:tc>
          <w:tcPr>
            <w:tcW w:w="14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Октябрь</w:t>
            </w: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Царство деревьев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6506FF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Закреплять знания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о сезонных изменениях в природе.</w:t>
            </w:r>
            <w:r w:rsidR="001C4110" w:rsidRPr="006767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Формировать экологически грамотное поведение в природной среде.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1C4110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Выставка творческих работ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85A95" w:rsidRPr="00676701" w:rsidTr="00085A95">
        <w:trPr>
          <w:trHeight w:val="1175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  <w:hideMark/>
          </w:tcPr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</w:p>
          <w:p w:rsidR="00085A95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Звери готовятся к зиме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  <w:hideMark/>
          </w:tcPr>
          <w:p w:rsidR="00085A95" w:rsidRPr="00676701" w:rsidRDefault="00FF6CC4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</w:rPr>
              <w:t xml:space="preserve">Обогащать представления детей об образе жизни зверей в период подготовки к зиме. 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vAlign w:val="center"/>
            <w:hideMark/>
          </w:tcPr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95" w:rsidRPr="00676701" w:rsidTr="00085A95">
        <w:trPr>
          <w:trHeight w:val="6189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  <w:r w:rsidR="00BB66FE"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Пернатые друзья</w:t>
            </w:r>
          </w:p>
          <w:p w:rsidR="00BB66FE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Раньше и теперь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DA0632" w:rsidRPr="00676701" w:rsidRDefault="001C4110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Обогащать и расширять представления об образе жизни зимующих и перелетных птиц. Показать значение птиц в природной среде. Воспитывать бережное отношение к пернатым.</w:t>
            </w:r>
          </w:p>
          <w:p w:rsidR="00DA0632" w:rsidRPr="00676701" w:rsidRDefault="00DA0632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Познакомить с историей одежды, мебели, посуды, часов и других предметов.</w:t>
            </w: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 xml:space="preserve">Довести до понимания, что в истории вещей отражена история народа, страны. Уточнить правила безопасного обращения с </w:t>
            </w: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некоторыми предметами быта. 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1C4110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Изготовление и размещение кормушек для зимующих птиц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Викторина по теме</w:t>
            </w:r>
          </w:p>
        </w:tc>
      </w:tr>
      <w:tr w:rsidR="00085A95" w:rsidRPr="00676701" w:rsidTr="00085A95">
        <w:trPr>
          <w:trHeight w:val="557"/>
        </w:trPr>
        <w:tc>
          <w:tcPr>
            <w:tcW w:w="14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Ноябрь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800" w:type="dxa"/>
            <w:vAlign w:val="center"/>
            <w:hideMark/>
          </w:tcPr>
          <w:p w:rsidR="00085A95" w:rsidRPr="00676701" w:rsidRDefault="00DA0632" w:rsidP="00676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B66FE" w:rsidRPr="00676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 людей</w:t>
            </w:r>
          </w:p>
        </w:tc>
        <w:tc>
          <w:tcPr>
            <w:tcW w:w="3042" w:type="dxa"/>
            <w:vAlign w:val="center"/>
            <w:hideMark/>
          </w:tcPr>
          <w:p w:rsidR="00085A95" w:rsidRPr="00676701" w:rsidRDefault="00FF6CC4" w:rsidP="00676701">
            <w:pPr>
              <w:pStyle w:val="a6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</w:rPr>
              <w:t>Обобщить знания о профессиях людей. Уточнить знания о профессиях родителей. Воспитывать чувство благодарности к людям труда. Дать представления о пользе физического труда для здоровья.</w:t>
            </w:r>
          </w:p>
        </w:tc>
        <w:tc>
          <w:tcPr>
            <w:tcW w:w="2237" w:type="dxa"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95" w:rsidRPr="00676701" w:rsidTr="00085A95">
        <w:trPr>
          <w:trHeight w:val="1197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Моя родина Россия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32" w:rsidRPr="00676701" w:rsidRDefault="00DA0632" w:rsidP="0067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детей о родной стране, о государственных праздниках. Сообщение детям элементарных сведений об истории России. Закрепление знаний о флаге, гербе и гимне России. Воспитание уважения к людям разных национальностей и их обычаям. Формирование элементарных представлений о свободе личности как достижении человечества</w:t>
            </w:r>
          </w:p>
          <w:p w:rsidR="00085A95" w:rsidRPr="00676701" w:rsidRDefault="00085A95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1C4110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«Люблю свой край родной!»</w:t>
            </w:r>
          </w:p>
        </w:tc>
      </w:tr>
      <w:tr w:rsidR="00085A95" w:rsidRPr="00676701" w:rsidTr="00085A95">
        <w:trPr>
          <w:trHeight w:val="1092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Провожаем осень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1C4110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Обобщить представления об осенних явлениях природы, изменениях в растительном и животном мире. Уточнить представления о жанре живописи натюрморт.</w:t>
            </w: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br/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1C4110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Выставка 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  <w:t>«Осенняя пора очей очарованье»</w:t>
            </w:r>
          </w:p>
        </w:tc>
      </w:tr>
      <w:tr w:rsidR="00085A95" w:rsidRPr="00676701" w:rsidTr="00085A95">
        <w:trPr>
          <w:trHeight w:val="1155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День матери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Мама – самый главный человек в жизни. Воспитание уважения к материнскому труду и бескорыстной жертве ради блага своих детей.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Чтение художественной литературы. Художественное творчество детей.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Выставка детского рисунка «Портрет моей мамы»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85A95" w:rsidRPr="00676701" w:rsidTr="00085A95">
        <w:trPr>
          <w:trHeight w:val="1445"/>
        </w:trPr>
        <w:tc>
          <w:tcPr>
            <w:tcW w:w="14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BB66FE" w:rsidP="0067670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Волшебный мир книг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10" w:rsidRPr="00676701" w:rsidRDefault="001C4110" w:rsidP="00676701">
            <w:pPr>
              <w:pStyle w:val="c64"/>
              <w:shd w:val="clear" w:color="auto" w:fill="FFFFFF"/>
              <w:spacing w:before="0" w:beforeAutospacing="0" w:after="0" w:afterAutospacing="0"/>
            </w:pPr>
            <w:r w:rsidRPr="00676701">
              <w:rPr>
                <w:rStyle w:val="c6"/>
              </w:rPr>
              <w:t>Познакомить с понятием «библиотека», с трудом людей, которые работают в библиотеке.</w:t>
            </w:r>
          </w:p>
          <w:p w:rsidR="001C4110" w:rsidRPr="00676701" w:rsidRDefault="001C4110" w:rsidP="00676701">
            <w:pPr>
              <w:pStyle w:val="c0"/>
              <w:shd w:val="clear" w:color="auto" w:fill="FFFFFF"/>
              <w:spacing w:before="0" w:beforeAutospacing="0" w:after="0" w:afterAutospacing="0"/>
            </w:pPr>
            <w:r w:rsidRPr="00676701">
              <w:rPr>
                <w:rStyle w:val="c6"/>
              </w:rPr>
              <w:t>Учить правильно пользоваться книгой. Воспитывать бережное отношение к книге</w:t>
            </w:r>
          </w:p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Выставка </w:t>
            </w: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«Книга сказок своими руками»</w:t>
            </w:r>
          </w:p>
        </w:tc>
      </w:tr>
      <w:tr w:rsidR="00085A95" w:rsidRPr="00676701" w:rsidTr="00085A95">
        <w:trPr>
          <w:trHeight w:val="1375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BB66FE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Неделя науки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BB66FE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Дать представление о научно – техническом прогрессе, об ученых и изобретателях. Продолжать формировать интерес к постановке опыта и экспериментированию. Развивать способности к установлению причинно – следственных связей между предметами и явлениями.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Развлечение «Умники и умницы»</w:t>
            </w:r>
          </w:p>
        </w:tc>
      </w:tr>
      <w:tr w:rsidR="00085A95" w:rsidRPr="00676701" w:rsidTr="00085A95">
        <w:trPr>
          <w:trHeight w:val="5018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Зима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расширять и обогащать знания детей  об особенностях  зимней природы (холода, заморозки, снегопады, сильные ветра), особенностях  деятельности людей в городе, на селе; о безопасном  поведении  зимой; продолжать знакомить с природой Арктики и Антарктики; дать представления об особенностях зимы в разных широтах и полушариях Земли. Продолжать знакомить детей с зимним  временем года, зимними видами спорта. Формировать  первичный исследовательский и познавательный интерес через экспериментирование с водой и льдом.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198" w:lineRule="exact"/>
              <w:ind w:left="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2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1C4110" w:rsidP="00676701">
            <w:pPr>
              <w:pStyle w:val="Standard"/>
              <w:spacing w:after="0" w:line="240" w:lineRule="auto"/>
              <w:ind w:left="62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«Белоснежная зима»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2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2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2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85A95" w:rsidRPr="00676701" w:rsidTr="00085A95">
        <w:trPr>
          <w:trHeight w:val="1221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  <w:hideMark/>
          </w:tcPr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Новый год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  <w:hideMark/>
          </w:tcPr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Знакомство с основами праздничной культуры. Формирование эмоционально положительного отно</w:t>
            </w: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softHyphen/>
              <w:t>шения к предстоящему празднику, желания активно участвовать в его подготовке.</w:t>
            </w:r>
          </w:p>
          <w:p w:rsidR="00085A95" w:rsidRPr="00676701" w:rsidRDefault="00085A95" w:rsidP="00676701">
            <w:pPr>
              <w:pStyle w:val="a6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Поощрение стремления поздравить близких с праздни</w:t>
            </w: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softHyphen/>
              <w:t>ком, преподнести подарки, сделанные своими руками. Продолжение знакомства с традициями празднова</w:t>
            </w: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softHyphen/>
              <w:t>ния Нового года в различных странах.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vAlign w:val="center"/>
            <w:hideMark/>
          </w:tcPr>
          <w:p w:rsidR="001C4110" w:rsidRPr="00676701" w:rsidRDefault="001C4110" w:rsidP="00676701">
            <w:pPr>
              <w:pStyle w:val="Standard"/>
              <w:spacing w:after="0" w:line="240" w:lineRule="auto"/>
              <w:ind w:left="62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Конкурс «Елочная игрушка»</w:t>
            </w:r>
          </w:p>
          <w:p w:rsidR="001C4110" w:rsidRPr="00676701" w:rsidRDefault="001C4110" w:rsidP="00676701">
            <w:pPr>
              <w:pStyle w:val="Standard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(для детей и родителей).</w:t>
            </w:r>
          </w:p>
          <w:p w:rsidR="001C4110" w:rsidRPr="00676701" w:rsidRDefault="001C4110" w:rsidP="00676701">
            <w:pPr>
              <w:pStyle w:val="Standard"/>
              <w:spacing w:after="0" w:line="240" w:lineRule="auto"/>
              <w:ind w:left="62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Праздник Новый год</w:t>
            </w:r>
          </w:p>
        </w:tc>
      </w:tr>
      <w:tr w:rsidR="00085A95" w:rsidRPr="00676701" w:rsidTr="00085A95">
        <w:trPr>
          <w:trHeight w:val="1051"/>
        </w:trPr>
        <w:tc>
          <w:tcPr>
            <w:tcW w:w="14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Январь</w:t>
            </w: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Зимние  каникулы</w:t>
            </w:r>
          </w:p>
        </w:tc>
        <w:tc>
          <w:tcPr>
            <w:tcW w:w="30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Зимние игры и забавы, развлечения. Художественное творчество по впечатлениям от праздника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Прощание с елкой</w:t>
            </w:r>
          </w:p>
        </w:tc>
      </w:tr>
      <w:tr w:rsidR="00085A95" w:rsidRPr="00676701" w:rsidTr="00085A95">
        <w:trPr>
          <w:trHeight w:val="1197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800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95" w:rsidRPr="00676701" w:rsidTr="00085A95">
        <w:trPr>
          <w:trHeight w:val="2892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  <w:t>Народная культура и традиции</w:t>
            </w:r>
          </w:p>
        </w:tc>
        <w:tc>
          <w:tcPr>
            <w:tcW w:w="30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left="60" w:right="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Знакомство детей с народными традициями и обы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чаями.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0" w:right="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Расширение представлений об искусстве, традициях и обычаях народов России.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0" w:right="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Продолжение знакомства с народными песнями, плясками.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0" w:right="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Расширение представлений о разнообразии народного искусства, художественных промыслов (различные ви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ды материалов, разные регионы нашей страны и мира). Воспитание интереса к искусству родного края; любви и бережного отношения к произведениям искусства.</w:t>
            </w:r>
          </w:p>
        </w:tc>
        <w:tc>
          <w:tcPr>
            <w:tcW w:w="22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left="60" w:right="-108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0" w:right="-108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0" w:right="32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Выставка детского творчества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85A95" w:rsidRPr="00676701" w:rsidTr="00085A95">
        <w:trPr>
          <w:trHeight w:val="1031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800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</w:rPr>
            </w:pPr>
          </w:p>
        </w:tc>
        <w:tc>
          <w:tcPr>
            <w:tcW w:w="3042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95" w:rsidRPr="00676701" w:rsidTr="00085A95">
        <w:trPr>
          <w:trHeight w:val="3318"/>
        </w:trPr>
        <w:tc>
          <w:tcPr>
            <w:tcW w:w="14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Февраль</w:t>
            </w: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BB66FE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Разные страны разные народы</w:t>
            </w:r>
          </w:p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a6"/>
              <w:ind w:firstLine="284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a6"/>
              <w:ind w:firstLine="284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a6"/>
              <w:ind w:firstLine="284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a6"/>
              <w:ind w:firstLine="284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a6"/>
              <w:ind w:firstLine="284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Земля наш общий дом</w:t>
            </w:r>
          </w:p>
        </w:tc>
        <w:tc>
          <w:tcPr>
            <w:tcW w:w="30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Расширять представления о разных странах и их положении на карте мира. Дать знания о различных народах России и Земли. Формировать уважительное отношение к людям разной национальности.</w:t>
            </w: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br/>
            </w:r>
          </w:p>
          <w:p w:rsidR="001C4110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Формировать представления об окружающем мире, его многообразии, разных странах и месте России. Познакомить с глобусом, моделью Земли и карты мира. Формировать чувство гордости за свою страну.</w:t>
            </w:r>
          </w:p>
        </w:tc>
        <w:tc>
          <w:tcPr>
            <w:tcW w:w="22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Выставка работ по сказкам народов мира.</w:t>
            </w: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br/>
            </w:r>
          </w:p>
          <w:p w:rsidR="001C4110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C4110" w:rsidRPr="00676701" w:rsidRDefault="001C411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Выставка творческих работ «Моя Планета»</w:t>
            </w:r>
          </w:p>
        </w:tc>
      </w:tr>
      <w:tr w:rsidR="00085A95" w:rsidRPr="00676701" w:rsidTr="00085A95">
        <w:trPr>
          <w:trHeight w:val="1133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800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95" w:rsidRPr="00676701" w:rsidTr="00085A95">
        <w:trPr>
          <w:trHeight w:val="1033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  <w:r w:rsidR="00BB66FE"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  <w:r w:rsidR="00BB66FE"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left="80" w:firstLine="284"/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  <w:t>День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  <w:t>Защитника Отечества!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BB66FE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Здоровье главная ценность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right="8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Расширение представлений детей о Российской ар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мии. Рассказы о трудной, но почетной обязанности за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щищать Родину, охранять ее спокойствие и безопас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кие, воздушные, танковые войска), боевой техникой. Расширение тендерных представлений, формирова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ние у мальчиков стремления быть сильными, смелыми, стать защитниками Родины; воспитание у девочек ува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жения к мальчикам как будущим защитникам Родины.</w:t>
            </w:r>
            <w:r w:rsidR="00DA0632"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  <w:r w:rsidR="00DA0632"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  <w:t xml:space="preserve"> Формирование первичныхпредставлений о здоровом образе жизни. Развитие желания сохранять и укреплять свое здоровье (соблюдать режим дня, гигиену, правильно питаться, заниматься спортом). Рассказы о бактериях, о профилактике заболеваний, о пользе витаминов, о правилах безопасного общения с больными.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left="60" w:right="22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0" w:right="22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Праздник 23 февраля — день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Защитника Отечества</w:t>
            </w: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A0632" w:rsidRPr="00676701" w:rsidRDefault="00DA0632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Викторина «Будь здоров!»</w:t>
            </w:r>
          </w:p>
        </w:tc>
      </w:tr>
      <w:tr w:rsidR="00085A95" w:rsidRPr="00676701" w:rsidTr="00085A95">
        <w:trPr>
          <w:trHeight w:val="1092"/>
        </w:trPr>
        <w:tc>
          <w:tcPr>
            <w:tcW w:w="14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800" w:type="dxa"/>
            <w:vAlign w:val="center"/>
            <w:hideMark/>
          </w:tcPr>
          <w:p w:rsidR="00085A95" w:rsidRPr="00676701" w:rsidRDefault="00085A95" w:rsidP="00676701">
            <w:pPr>
              <w:spacing w:after="0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5A95" w:rsidRPr="00676701" w:rsidRDefault="00085A95" w:rsidP="006767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женскийдень</w:t>
            </w:r>
          </w:p>
          <w:p w:rsidR="00085A95" w:rsidRPr="00676701" w:rsidRDefault="00085A95" w:rsidP="00676701">
            <w:pPr>
              <w:spacing w:after="0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марта</w:t>
            </w:r>
          </w:p>
          <w:p w:rsidR="00085A95" w:rsidRPr="00676701" w:rsidRDefault="00085A95" w:rsidP="00676701">
            <w:pPr>
              <w:spacing w:after="0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5A95" w:rsidRPr="00676701" w:rsidRDefault="00085A95" w:rsidP="00676701">
            <w:pPr>
              <w:spacing w:after="0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5A95" w:rsidRPr="00676701" w:rsidRDefault="00085A95" w:rsidP="00676701">
            <w:pPr>
              <w:spacing w:after="0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5A95" w:rsidRPr="00676701" w:rsidRDefault="00085A95" w:rsidP="00676701">
            <w:pPr>
              <w:spacing w:after="0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5A95" w:rsidRPr="00676701" w:rsidRDefault="00085A95" w:rsidP="00676701">
            <w:pPr>
              <w:spacing w:after="0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5A95" w:rsidRPr="00676701" w:rsidRDefault="00085A95" w:rsidP="00676701">
            <w:pPr>
              <w:spacing w:after="0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гендерных 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</w:t>
            </w:r>
          </w:p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бережного и чуткого отношения к самым 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близким людям, формирование потребности радовать близких добрыми делами</w:t>
            </w:r>
          </w:p>
        </w:tc>
        <w:tc>
          <w:tcPr>
            <w:tcW w:w="2237" w:type="dxa"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8 Марта.</w:t>
            </w:r>
          </w:p>
        </w:tc>
      </w:tr>
      <w:tr w:rsidR="00085A95" w:rsidRPr="00676701" w:rsidTr="00085A95">
        <w:trPr>
          <w:trHeight w:val="1167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BB66FE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Весна пришла</w:t>
            </w:r>
          </w:p>
          <w:p w:rsidR="00FF6CC4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br/>
            </w: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br/>
            </w: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br/>
            </w: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br/>
            </w: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Красная книга России</w:t>
            </w:r>
          </w:p>
        </w:tc>
        <w:tc>
          <w:tcPr>
            <w:tcW w:w="30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right="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Формирование у детей обобщенных представлений о весне, приспособленности растений и животных к изменениям в природе.</w:t>
            </w: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Расширение знаний о характерных признаках весны; о прилете птиц; о связи между явлениями живой и неживой природы и сезонными видами труда; о ве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сенних изменениях в природе.</w:t>
            </w: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FF6CC4" w:rsidRPr="00676701" w:rsidRDefault="00FF6CC4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Формирование основ экологической культуры. Продолжение знакомства с правилами поведения на природе.  Знакомство с Красной книгой, с отдельными представителями животного и растительного мира, занесенными в нее.</w:t>
            </w:r>
          </w:p>
        </w:tc>
        <w:tc>
          <w:tcPr>
            <w:tcW w:w="22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E67A1B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Украшаем группу к весне.</w:t>
            </w:r>
            <w:r w:rsidR="00E6273A"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6273A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Викторина «Редкие животные  России»</w:t>
            </w:r>
          </w:p>
        </w:tc>
      </w:tr>
      <w:tr w:rsidR="00085A95" w:rsidRPr="00676701" w:rsidTr="00085A95">
        <w:trPr>
          <w:trHeight w:val="1073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800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95" w:rsidRPr="00676701" w:rsidTr="00085A95">
        <w:trPr>
          <w:trHeight w:val="1239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Декоративно прикладное исскство в России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Закрепить об истории возникновения, производстве и росписи предметов народного промысла. Воспитывать уважение к труду русских мастеров.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E6273A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Выставка работ по росписи тарелок.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85A95" w:rsidRPr="00676701" w:rsidTr="00085A95">
        <w:trPr>
          <w:trHeight w:val="1239"/>
        </w:trPr>
        <w:tc>
          <w:tcPr>
            <w:tcW w:w="14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Экология Дети друзья природы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E6273A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Style w:val="c20"/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природными зонами: лес, луг, тайга. Расширять знания о растениях леса. Закреплять: знание об «этажах» леса; умение узнавать птиц по голосам и внешнему виду. Формировать умение правильно вести себя в природе, чтобы не навредить ей.</w:t>
            </w:r>
            <w:r w:rsidRPr="0067670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76701">
              <w:rPr>
                <w:rStyle w:val="c61"/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знакомить с Красной книгой, в которую внесены редкие и исчезающие животные и растения родного края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E6273A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Игра по станциям «Экологическая тропа»</w:t>
            </w:r>
          </w:p>
          <w:p w:rsidR="00085A95" w:rsidRPr="00676701" w:rsidRDefault="00085A95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85A95" w:rsidRPr="00676701" w:rsidTr="00085A95">
        <w:trPr>
          <w:trHeight w:val="1744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Покорители космоса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a6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bidi="hi-IN"/>
              </w:rPr>
              <w:t>Расширение знаний о космонавтах, космосе.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right="32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right="32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День космонавтики - 12 апреля</w:t>
            </w:r>
          </w:p>
        </w:tc>
      </w:tr>
      <w:tr w:rsidR="00085A95" w:rsidRPr="00676701" w:rsidTr="00085A95">
        <w:trPr>
          <w:trHeight w:val="3738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BB66FE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Внимание дорога! Транспорт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right="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5A783D" w:rsidP="00676701">
            <w:pPr>
              <w:pStyle w:val="Standard"/>
              <w:spacing w:after="0" w:line="240" w:lineRule="auto"/>
              <w:ind w:left="60" w:right="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Уточнить знание некоторых дорожных знаков.Уточнить знание о том, что в городе все движение подчинено особым правилам. Обобщить представления о труде сотрудников ДПС.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right="32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5A783D" w:rsidP="00676701">
            <w:pPr>
              <w:pStyle w:val="Standard"/>
              <w:spacing w:after="0" w:line="240" w:lineRule="auto"/>
              <w:ind w:right="32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Викторина «ПДД»</w:t>
            </w:r>
          </w:p>
        </w:tc>
      </w:tr>
      <w:tr w:rsidR="00085A95" w:rsidRPr="00676701" w:rsidTr="00085A95">
        <w:trPr>
          <w:trHeight w:val="6855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Неделя пожарной безопасности и ЧС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Уточнение знаний о работе пожарных, правила поведения при пожаре. Формирование у детей навыков поведения в ситуациях «Один дома», «Потерялся», «Заблудился» и др. Расширение знаний о работе МЧС. Закрепление правил ПДД. Формирование у детей понимания необходимости соблюдать меры предосторожности и умения оценивать свои возможности по преодолению опасности.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Заполнение карт развития детей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right="-108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Встреча с представителем пожарной охраны.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Викторина «Что, где, когда?».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right="261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85A95" w:rsidRPr="00676701" w:rsidTr="00085A95">
        <w:trPr>
          <w:trHeight w:val="1197"/>
        </w:trPr>
        <w:tc>
          <w:tcPr>
            <w:tcW w:w="14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Май</w:t>
            </w: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  <w:lang w:bidi="hi-IN"/>
              </w:rPr>
              <w:t>День Победы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right="6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Осуществление патриотического воспитания. Воспитание любви к Родине. Формирование представ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лений о празднике, посвященном Дню Победы. Воспитание уважения к ветеранам войны.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right="8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60" w:right="80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Праздник, посвященный Дню Победы.</w:t>
            </w:r>
          </w:p>
        </w:tc>
      </w:tr>
      <w:tr w:rsidR="00085A95" w:rsidRPr="00676701" w:rsidTr="00085A95">
        <w:trPr>
          <w:trHeight w:val="1113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Международный день семьи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Мониторинг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Расширение представлений детей об истории семьи в контексте истории родной страны (роль каждого поколения в разные периоды истории страны).Рассказы детям о  наградах дедушек, бабушек, родителей. Составление генеалогического дерева. Закрепление знания домашнего адреса и телефонов разных служб, имен и отчеств родителей, дедушек, бабушек, их 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профессий.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Конкурс – фотовыставка «Отдыхаем всей семьей»</w:t>
            </w: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85A95" w:rsidRPr="00676701" w:rsidTr="00085A95">
        <w:trPr>
          <w:trHeight w:val="1092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6506FF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День города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FF6CC4" w:rsidP="0067670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и обогащать знания и представления детей о своем городе, его историческом прошлом, памятных и примечательных местах; людях, прославивших его; активизировать познавательный интерес, внимание, память; воспитывать бережное отношение к истории  родного города.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5A783D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Выставка «Мой любимый Санкт-Петербург»</w:t>
            </w:r>
          </w:p>
        </w:tc>
      </w:tr>
      <w:tr w:rsidR="00085A95" w:rsidRPr="00676701" w:rsidTr="00085A95">
        <w:trPr>
          <w:trHeight w:val="1155"/>
        </w:trPr>
        <w:tc>
          <w:tcPr>
            <w:tcW w:w="1473" w:type="dxa"/>
            <w:vMerge/>
            <w:vAlign w:val="center"/>
            <w:hideMark/>
          </w:tcPr>
          <w:p w:rsidR="00085A95" w:rsidRPr="00676701" w:rsidRDefault="00085A95" w:rsidP="00676701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left="79" w:right="420" w:firstLine="284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085A95" w:rsidRPr="00676701" w:rsidRDefault="00085A95" w:rsidP="00676701">
            <w:pPr>
              <w:pStyle w:val="Standard"/>
              <w:spacing w:after="0" w:line="240" w:lineRule="auto"/>
              <w:ind w:left="79" w:right="420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До свиданья детский сад! Здравствуй школа!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95" w:rsidRPr="00676701" w:rsidRDefault="00085A95" w:rsidP="00676701">
            <w:pPr>
              <w:pStyle w:val="Standard"/>
              <w:snapToGrid w:val="0"/>
              <w:spacing w:after="0" w:line="240" w:lineRule="auto"/>
              <w:ind w:right="62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Организация всех видов детской деятельности (игро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вой, коммуникативной, трудовой, познавательно-ис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следовательской, продуктивной, музыкально- художественной, чтения) вокруг темы прощания с детским садом и поступления в школу. Формирование эмоционально положительного отно</w:t>
            </w: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шения к предстоящему поступлению в 1 -й класс.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95" w:rsidRPr="00676701" w:rsidRDefault="00085A95" w:rsidP="00676701">
            <w:pPr>
              <w:pStyle w:val="Standard"/>
              <w:spacing w:after="0" w:line="240" w:lineRule="auto"/>
              <w:ind w:right="34" w:firstLine="284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Праздник «До свидания, детский сад!»</w:t>
            </w:r>
          </w:p>
        </w:tc>
      </w:tr>
    </w:tbl>
    <w:p w:rsidR="00D66CE9" w:rsidRPr="00676701" w:rsidRDefault="00D66CE9" w:rsidP="00676701">
      <w:pPr>
        <w:pStyle w:val="a8"/>
        <w:ind w:left="42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E7D" w:rsidRPr="00676701" w:rsidRDefault="003C2E7D" w:rsidP="006767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033C" w:rsidRPr="00676701" w:rsidRDefault="00F4791A" w:rsidP="009E406F">
      <w:pPr>
        <w:pStyle w:val="a8"/>
        <w:ind w:left="420"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670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Комплексно-тематическое планирование подготовительной группы на</w:t>
      </w:r>
    </w:p>
    <w:p w:rsidR="003E71FE" w:rsidRPr="00676701" w:rsidRDefault="00C30438" w:rsidP="009E406F">
      <w:pPr>
        <w:pStyle w:val="a8"/>
        <w:ind w:left="420"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Летний период 2018-2019 </w:t>
      </w:r>
      <w:r w:rsidR="003E71FE" w:rsidRPr="00676701">
        <w:rPr>
          <w:rFonts w:ascii="Times New Roman" w:hAnsi="Times New Roman" w:cs="Times New Roman"/>
          <w:b/>
          <w:bCs/>
          <w:sz w:val="24"/>
          <w:szCs w:val="24"/>
          <w:u w:val="single"/>
        </w:rPr>
        <w:t>гг.</w:t>
      </w:r>
    </w:p>
    <w:tbl>
      <w:tblPr>
        <w:tblStyle w:val="a3"/>
        <w:tblpPr w:leftFromText="180" w:rightFromText="180" w:vertAnchor="text" w:horzAnchor="page" w:tblpX="1453" w:tblpY="269"/>
        <w:tblW w:w="9576" w:type="dxa"/>
        <w:tblLook w:val="04A0" w:firstRow="1" w:lastRow="0" w:firstColumn="1" w:lastColumn="0" w:noHBand="0" w:noVBand="1"/>
      </w:tblPr>
      <w:tblGrid>
        <w:gridCol w:w="1351"/>
        <w:gridCol w:w="1618"/>
        <w:gridCol w:w="1826"/>
        <w:gridCol w:w="1946"/>
        <w:gridCol w:w="2835"/>
      </w:tblGrid>
      <w:tr w:rsidR="003E71FE" w:rsidRPr="00676701" w:rsidTr="00554E50">
        <w:trPr>
          <w:trHeight w:val="266"/>
        </w:trPr>
        <w:tc>
          <w:tcPr>
            <w:tcW w:w="1351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618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1826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1946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3E71FE" w:rsidRPr="00676701" w:rsidTr="00554E50">
        <w:trPr>
          <w:trHeight w:val="548"/>
        </w:trPr>
        <w:tc>
          <w:tcPr>
            <w:tcW w:w="1351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618" w:type="dxa"/>
          </w:tcPr>
          <w:p w:rsidR="003E71FE" w:rsidRPr="00676701" w:rsidRDefault="00BB66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безопасности</w:t>
            </w:r>
          </w:p>
        </w:tc>
        <w:tc>
          <w:tcPr>
            <w:tcW w:w="1826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насекомых</w:t>
            </w:r>
          </w:p>
        </w:tc>
        <w:tc>
          <w:tcPr>
            <w:tcW w:w="1946" w:type="dxa"/>
          </w:tcPr>
          <w:p w:rsidR="003E71FE" w:rsidRPr="00676701" w:rsidRDefault="00BB66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Цветы</w:t>
            </w:r>
          </w:p>
        </w:tc>
        <w:tc>
          <w:tcPr>
            <w:tcW w:w="2835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добрых дел</w:t>
            </w:r>
          </w:p>
        </w:tc>
      </w:tr>
      <w:tr w:rsidR="003E71FE" w:rsidRPr="00676701" w:rsidTr="00554E50">
        <w:trPr>
          <w:trHeight w:val="814"/>
        </w:trPr>
        <w:tc>
          <w:tcPr>
            <w:tcW w:w="1351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618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26" w:type="dxa"/>
          </w:tcPr>
          <w:p w:rsidR="003E71FE" w:rsidRPr="00676701" w:rsidRDefault="00BB66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виды спорта</w:t>
            </w:r>
          </w:p>
        </w:tc>
        <w:tc>
          <w:tcPr>
            <w:tcW w:w="1946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Подводный волшебный мир</w:t>
            </w:r>
          </w:p>
        </w:tc>
        <w:tc>
          <w:tcPr>
            <w:tcW w:w="2835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военно-морского флота</w:t>
            </w:r>
          </w:p>
        </w:tc>
      </w:tr>
      <w:tr w:rsidR="003E71FE" w:rsidRPr="00676701" w:rsidTr="00554E50">
        <w:trPr>
          <w:trHeight w:val="548"/>
        </w:trPr>
        <w:tc>
          <w:tcPr>
            <w:tcW w:w="1351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618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забавы</w:t>
            </w:r>
          </w:p>
        </w:tc>
        <w:tc>
          <w:tcPr>
            <w:tcW w:w="1826" w:type="dxa"/>
          </w:tcPr>
          <w:p w:rsidR="003E71FE" w:rsidRPr="00676701" w:rsidRDefault="00BB66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лекарственные и ядовитые</w:t>
            </w:r>
          </w:p>
        </w:tc>
        <w:tc>
          <w:tcPr>
            <w:tcW w:w="1946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Дары лета</w:t>
            </w:r>
          </w:p>
        </w:tc>
        <w:tc>
          <w:tcPr>
            <w:tcW w:w="2835" w:type="dxa"/>
          </w:tcPr>
          <w:p w:rsidR="003E71FE" w:rsidRPr="00676701" w:rsidRDefault="003E71FE" w:rsidP="00676701">
            <w:pPr>
              <w:pStyle w:val="a8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калейдоскоп</w:t>
            </w:r>
          </w:p>
        </w:tc>
      </w:tr>
    </w:tbl>
    <w:p w:rsidR="009C6930" w:rsidRPr="00676701" w:rsidRDefault="00DC5CEE" w:rsidP="00676701">
      <w:pPr>
        <w:pStyle w:val="a8"/>
        <w:ind w:left="42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670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2.2. Содержание в соответствии с образовательными областями развития</w:t>
      </w:r>
    </w:p>
    <w:p w:rsidR="009079AE" w:rsidRPr="00676701" w:rsidRDefault="009079AE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</w:t>
      </w:r>
      <w:r w:rsidR="00F4791A"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итие, познавательное развитие, </w:t>
      </w: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речевое развитие, художественно – эстетическое и физическое развитие. </w:t>
      </w:r>
    </w:p>
    <w:p w:rsidR="00AD7DAB" w:rsidRPr="00676701" w:rsidRDefault="00AD7DAB" w:rsidP="009E406F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D7DAB" w:rsidRPr="00676701" w:rsidRDefault="00AD7DAB" w:rsidP="00676701">
      <w:pPr>
        <w:suppressAutoHyphens/>
        <w:overflowPunct w:val="0"/>
        <w:autoSpaceDE w:val="0"/>
        <w:spacing w:after="0" w:line="240" w:lineRule="auto"/>
        <w:ind w:left="284" w:firstLine="284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079AE" w:rsidRPr="00676701" w:rsidRDefault="009079AE" w:rsidP="00676701">
      <w:pPr>
        <w:suppressAutoHyphens/>
        <w:overflowPunct w:val="0"/>
        <w:autoSpaceDE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67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2.2.1.</w:t>
      </w:r>
      <w:r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Образовательная область</w:t>
      </w:r>
      <w:r w:rsidRPr="006767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«Социально-коммуникативное развитие»</w:t>
      </w:r>
    </w:p>
    <w:p w:rsidR="009079AE" w:rsidRPr="00676701" w:rsidRDefault="009079AE" w:rsidP="00676701">
      <w:pPr>
        <w:suppressAutoHyphens/>
        <w:overflowPunct w:val="0"/>
        <w:autoSpaceDE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079AE" w:rsidRPr="00676701" w:rsidRDefault="009079AE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7670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Социализация, развитие общения, нравственное воспитание.</w:t>
      </w:r>
    </w:p>
    <w:p w:rsidR="002F6496" w:rsidRPr="00676701" w:rsidRDefault="002F6496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образовательной деятельности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Воспитывать доброжелательное отношение к людям, уважение к старшим, дружеские взаимоотношения со сверстниками, заботливое отношение к малышам.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Развивать положительную самооценку, уверенность в себе, чувство собственного достоинства, желание следовать социально одобряемым 5. нормам поведения, осознание роста своих возможностей и стремление к новым достижениям.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6. Развитие групповой сплоченности, умения взаимодействовать в группе и подгруппах, оказывать взаимопомощь.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7. Развитие у детей способности понимать эмоциональное состояние свое и других детей.</w:t>
      </w:r>
    </w:p>
    <w:p w:rsidR="00F4791A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Формирование у детей умения строить свое поведение в соответствии с </w:t>
      </w:r>
      <w:r w:rsidR="00636884"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групповыми нормами и правилами</w:t>
      </w:r>
    </w:p>
    <w:p w:rsidR="00F4791A" w:rsidRPr="00676701" w:rsidRDefault="00F4791A" w:rsidP="00676701">
      <w:pPr>
        <w:suppressAutoHyphens/>
        <w:overflowPunct w:val="0"/>
        <w:autoSpaceDE w:val="0"/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58"/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708"/>
        <w:gridCol w:w="2337"/>
        <w:gridCol w:w="2551"/>
        <w:gridCol w:w="2058"/>
      </w:tblGrid>
      <w:tr w:rsidR="00E95F53" w:rsidRPr="00676701" w:rsidTr="003D5F28">
        <w:tc>
          <w:tcPr>
            <w:tcW w:w="2443" w:type="dxa"/>
            <w:gridSpan w:val="2"/>
          </w:tcPr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Социализация, развитие общения, нравственное воспитание</w:t>
            </w:r>
          </w:p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66"/>
                <w:lang w:eastAsia="ar-SA" w:bidi="hi-IN"/>
              </w:rPr>
            </w:pPr>
          </w:p>
        </w:tc>
        <w:tc>
          <w:tcPr>
            <w:tcW w:w="2337" w:type="dxa"/>
          </w:tcPr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66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 xml:space="preserve">Развитие игровой деятельности </w:t>
            </w:r>
          </w:p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66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>детей</w:t>
            </w:r>
          </w:p>
        </w:tc>
        <w:tc>
          <w:tcPr>
            <w:tcW w:w="2551" w:type="dxa"/>
          </w:tcPr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66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2058" w:type="dxa"/>
          </w:tcPr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E95F53" w:rsidRPr="00676701" w:rsidTr="003D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Содержание образовательной деятельности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самостоятельного игрового опыта детей.</w:t>
            </w:r>
          </w:p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всех компонентов детской игры (обогащению 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арсенала игровых действий, сю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softHyphen/>
              <w:t>жетов, тематики игр, умений устанавливать ролевые отношения, вести ролевой диалог, создавать игровую обстановку, используя для этого реальные предметы и их заместители, действовать в реальной и в</w:t>
            </w:r>
            <w:r w:rsidR="00CF528D" w:rsidRPr="00676701">
              <w:rPr>
                <w:rFonts w:ascii="Times New Roman" w:hAnsi="Times New Roman" w:cs="Times New Roman"/>
                <w:sz w:val="24"/>
                <w:szCs w:val="24"/>
              </w:rPr>
              <w:t>оображаемой игровых ситуациях)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Укреплять доброжелательные отношения между детьми и дружеские взаимоотношения в совместных делах.</w:t>
            </w:r>
          </w:p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 на основе освоения разнообразных 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деятельности и развития стремления к самоутверждению и самовыражению.</w:t>
            </w:r>
          </w:p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эмоциональной отзывчивости детей, направлению ее на сочувствие другим детям, элементарную взаимопомощь.</w:t>
            </w:r>
          </w:p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понимать окружающих людей, проявлять к ним доброжелательное отно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шение, стремит</w:t>
            </w:r>
            <w:r w:rsidR="00CF528D" w:rsidRPr="00676701">
              <w:rPr>
                <w:rFonts w:ascii="Times New Roman" w:hAnsi="Times New Roman" w:cs="Times New Roman"/>
                <w:sz w:val="24"/>
                <w:szCs w:val="24"/>
              </w:rPr>
              <w:t>ься к общению и взаимодействию.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Углублять представления о людях (взрослых и сверстниках), об особенност</w:t>
            </w:r>
            <w:r w:rsidR="00F4791A"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ях их внешнего вида, возраста, 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половых различиях, о ярко выраженных эмоциональных 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состояниях, о добрых поступках людей, о семье и родственных отношениях.</w:t>
            </w:r>
          </w:p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гуманистическую направленность отношения детей к миру, воспитывать эмоциональную отзывчивость и доброжелательность к людям.</w:t>
            </w:r>
          </w:p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Способствовать приобщению к общечеловеческим ценностя</w:t>
            </w:r>
            <w:r w:rsidR="00CF528D" w:rsidRPr="00676701">
              <w:rPr>
                <w:rFonts w:ascii="Times New Roman" w:hAnsi="Times New Roman" w:cs="Times New Roman"/>
                <w:sz w:val="24"/>
                <w:szCs w:val="24"/>
              </w:rPr>
              <w:t>м, через художественные образы.</w:t>
            </w:r>
          </w:p>
        </w:tc>
      </w:tr>
      <w:tr w:rsidR="00E95F53" w:rsidRPr="00676701" w:rsidTr="003D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</w:tr>
      <w:tr w:rsidR="00E95F53" w:rsidRPr="00676701" w:rsidTr="003D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4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Реализация детских проектов.</w:t>
            </w:r>
          </w:p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досуги</w:t>
            </w:r>
          </w:p>
          <w:p w:rsidR="00E95F53" w:rsidRPr="00676701" w:rsidRDefault="00E95F53" w:rsidP="006767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Творческие игры (сюжетно-ролевые,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материалами)</w:t>
            </w:r>
          </w:p>
          <w:p w:rsidR="00E95F53" w:rsidRPr="00676701" w:rsidRDefault="00F4791A" w:rsidP="0067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F53" w:rsidRPr="00676701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E95F53" w:rsidRPr="00676701" w:rsidRDefault="00F4791A" w:rsidP="0067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F53" w:rsidRPr="00676701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E95F53" w:rsidRPr="00676701" w:rsidRDefault="00F4791A" w:rsidP="0067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F53" w:rsidRPr="00676701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E95F53" w:rsidRPr="00676701" w:rsidRDefault="00F4791A" w:rsidP="0067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F53" w:rsidRPr="00676701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детьми.</w:t>
            </w:r>
          </w:p>
          <w:p w:rsidR="00E95F53" w:rsidRPr="00676701" w:rsidRDefault="00F4791A" w:rsidP="0067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95F53" w:rsidRPr="00676701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E95F53" w:rsidRPr="00676701" w:rsidRDefault="00F4791A" w:rsidP="0067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F53" w:rsidRPr="00676701">
              <w:rPr>
                <w:rFonts w:ascii="Times New Roman" w:hAnsi="Times New Roman" w:cs="Times New Roman"/>
                <w:sz w:val="24"/>
                <w:szCs w:val="24"/>
              </w:rPr>
              <w:t>Беседы после чтения.</w:t>
            </w:r>
          </w:p>
          <w:p w:rsidR="00E95F53" w:rsidRPr="00676701" w:rsidRDefault="00F4791A" w:rsidP="0067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F53" w:rsidRPr="00676701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содержания.</w:t>
            </w:r>
          </w:p>
        </w:tc>
      </w:tr>
      <w:tr w:rsidR="00E95F53" w:rsidRPr="00676701" w:rsidTr="003D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E95F53" w:rsidRPr="00676701" w:rsidTr="003D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lastRenderedPageBreak/>
              <w:t>Самостоятельная деятельность детей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>- Игры (дидактические, сюжетно-ролевые, строительно-конструктивные</w:t>
            </w:r>
            <w:r w:rsidR="00F4791A"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ar-SA" w:bidi="hi-IN"/>
              </w:rPr>
              <w:t xml:space="preserve">, театрализованные, </w:t>
            </w:r>
            <w:r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ar-SA" w:bidi="hi-IN"/>
              </w:rPr>
              <w:t>хороводные, элементарные режиссерские, игры-имитации)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53" w:rsidRPr="00676701" w:rsidRDefault="00F4791A" w:rsidP="00676701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 xml:space="preserve">- </w:t>
            </w:r>
            <w:r w:rsidR="00E95F53"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>Все виды игр</w:t>
            </w:r>
          </w:p>
          <w:p w:rsidR="00E95F53" w:rsidRPr="00676701" w:rsidRDefault="00F4791A" w:rsidP="00676701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>-</w:t>
            </w:r>
            <w:r w:rsidR="00E95F53"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 xml:space="preserve">Просмотр мультфильмов, </w:t>
            </w:r>
            <w:r w:rsidR="00420600"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>медиа презентаций</w:t>
            </w:r>
          </w:p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>-Рассматривание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 изобразительного)</w:t>
            </w:r>
          </w:p>
          <w:p w:rsidR="00E95F53" w:rsidRPr="00676701" w:rsidRDefault="00E95F53" w:rsidP="006767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6767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 xml:space="preserve">-Рассматривание фотографий города, микрорайона, других городов. </w:t>
            </w:r>
          </w:p>
        </w:tc>
      </w:tr>
    </w:tbl>
    <w:p w:rsidR="00636884" w:rsidRPr="00676701" w:rsidRDefault="00636884" w:rsidP="00676701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079AE" w:rsidRPr="00676701" w:rsidRDefault="009079AE" w:rsidP="00676701">
      <w:pPr>
        <w:ind w:firstLine="284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67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Самообслуживание, самостоятельность трудовое воспитание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 образовательной деятельности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дошкольников.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 </w:t>
      </w:r>
    </w:p>
    <w:p w:rsidR="002F6496" w:rsidRPr="00676701" w:rsidRDefault="002F6496" w:rsidP="00676701">
      <w:pPr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99"/>
        <w:gridCol w:w="2393"/>
        <w:gridCol w:w="2392"/>
        <w:gridCol w:w="2393"/>
      </w:tblGrid>
      <w:tr w:rsidR="002F6496" w:rsidRPr="00676701" w:rsidTr="00F4791A">
        <w:tc>
          <w:tcPr>
            <w:tcW w:w="2399" w:type="dxa"/>
          </w:tcPr>
          <w:p w:rsidR="002F6496" w:rsidRPr="00676701" w:rsidRDefault="002F6496" w:rsidP="00676701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Самообслуживание, самостоятельность трудовое воспитание</w:t>
            </w:r>
          </w:p>
        </w:tc>
        <w:tc>
          <w:tcPr>
            <w:tcW w:w="2393" w:type="dxa"/>
          </w:tcPr>
          <w:p w:rsidR="002F6496" w:rsidRPr="00676701" w:rsidRDefault="002F6496" w:rsidP="00676701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2392" w:type="dxa"/>
          </w:tcPr>
          <w:p w:rsidR="002F6496" w:rsidRPr="00676701" w:rsidRDefault="002F6496" w:rsidP="00676701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2393" w:type="dxa"/>
          </w:tcPr>
          <w:p w:rsidR="002F6496" w:rsidRPr="00676701" w:rsidRDefault="002F6496" w:rsidP="00676701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2F6496" w:rsidRPr="00676701" w:rsidTr="00F4791A">
        <w:tc>
          <w:tcPr>
            <w:tcW w:w="2399" w:type="dxa"/>
          </w:tcPr>
          <w:p w:rsidR="002F6496" w:rsidRPr="00676701" w:rsidRDefault="002F6496" w:rsidP="00676701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2F6496" w:rsidRPr="00676701" w:rsidRDefault="002F6496" w:rsidP="0067670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F6496" w:rsidRPr="00676701" w:rsidRDefault="002F6496" w:rsidP="0067670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496" w:rsidRPr="00676701" w:rsidRDefault="002F6496" w:rsidP="0067670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496" w:rsidRPr="00676701" w:rsidRDefault="00AA4EEE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навыки </w:t>
            </w:r>
            <w:r w:rsidR="002F6496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ребенка </w:t>
            </w: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по выполнению</w:t>
            </w:r>
            <w:r w:rsidR="002F6496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</w:t>
            </w: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довых процессов</w:t>
            </w:r>
            <w:r w:rsidR="002F6496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целостно (от постановки цели до получения результата и уборки рабочего места), осваивать </w:t>
            </w:r>
            <w:r w:rsidR="002F6496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рациональные способы трудовых действий, самостоятельно контролировать качество результатов труда (не осталось ли грязи, насухо ли вытерто и т.д.)</w:t>
            </w:r>
          </w:p>
          <w:p w:rsidR="002F6496" w:rsidRPr="00676701" w:rsidRDefault="0042060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F6496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дальнейшему овладению навыками самообслуживания.</w:t>
            </w:r>
          </w:p>
          <w:p w:rsidR="002F6496" w:rsidRPr="00676701" w:rsidRDefault="00420600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F6496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Побуждать ребенка помогать сверстнику в осуществлении микропроцессов самообслуживания</w:t>
            </w:r>
          </w:p>
        </w:tc>
        <w:tc>
          <w:tcPr>
            <w:tcW w:w="2392" w:type="dxa"/>
          </w:tcPr>
          <w:p w:rsidR="002F6496" w:rsidRPr="00676701" w:rsidRDefault="002F6496" w:rsidP="0067670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Воспитать ценностное, бережное отношение к предметам как результату труда других людей</w:t>
            </w:r>
          </w:p>
        </w:tc>
        <w:tc>
          <w:tcPr>
            <w:tcW w:w="2393" w:type="dxa"/>
          </w:tcPr>
          <w:p w:rsidR="002F6496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6496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конкретными трудовыми процессами, помочь увидеть их направленность</w:t>
            </w: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достижение результата труда </w:t>
            </w:r>
            <w:r w:rsidR="002F6496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удовлетворение </w:t>
            </w:r>
            <w:r w:rsidR="002F6496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потребностей людей; показать компоненты трудовых процессов (цель и мотив труда, предмет труда, инструменты и оборудование, трудовые действия, результат).</w:t>
            </w:r>
          </w:p>
          <w:p w:rsidR="002F6496" w:rsidRPr="00676701" w:rsidRDefault="00D0612B" w:rsidP="0067670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Углублять знания детей о отдельных профессиях.</w:t>
            </w:r>
          </w:p>
        </w:tc>
      </w:tr>
    </w:tbl>
    <w:p w:rsidR="0061792A" w:rsidRPr="00676701" w:rsidRDefault="0061792A" w:rsidP="00676701">
      <w:pPr>
        <w:suppressAutoHyphens/>
        <w:overflowPunct w:val="0"/>
        <w:autoSpaceDE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202A0" w:rsidRPr="00676701" w:rsidTr="00F4791A">
        <w:tc>
          <w:tcPr>
            <w:tcW w:w="4785" w:type="dxa"/>
          </w:tcPr>
          <w:p w:rsidR="00E202A0" w:rsidRPr="00676701" w:rsidRDefault="00E202A0" w:rsidP="00676701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  <w:r w:rsidRPr="0067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785" w:type="dxa"/>
          </w:tcPr>
          <w:p w:rsidR="00E202A0" w:rsidRPr="00676701" w:rsidRDefault="00E202A0" w:rsidP="00676701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</w:tr>
      <w:tr w:rsidR="00E202A0" w:rsidRPr="00676701" w:rsidTr="00F4791A">
        <w:tc>
          <w:tcPr>
            <w:tcW w:w="4785" w:type="dxa"/>
          </w:tcPr>
          <w:p w:rsidR="00E202A0" w:rsidRPr="00676701" w:rsidRDefault="00E202A0" w:rsidP="00676701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4785" w:type="dxa"/>
          </w:tcPr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предметов, иллюстраций, фотографий</w:t>
            </w:r>
          </w:p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действия с предметами или картинками</w:t>
            </w:r>
          </w:p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описательных рассказов о предметах и трудовых процессах</w:t>
            </w:r>
          </w:p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</w:tr>
      <w:tr w:rsidR="00E202A0" w:rsidRPr="00676701" w:rsidTr="00F4791A">
        <w:tc>
          <w:tcPr>
            <w:tcW w:w="4785" w:type="dxa"/>
          </w:tcPr>
          <w:p w:rsidR="00E202A0" w:rsidRPr="00676701" w:rsidRDefault="00E202A0" w:rsidP="00676701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785" w:type="dxa"/>
          </w:tcPr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предметов, иллюстраций, фотографий</w:t>
            </w:r>
          </w:p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действия с предметами или картинками</w:t>
            </w:r>
          </w:p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описательных рассказов о предметах и трудовых процессах</w:t>
            </w:r>
          </w:p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Полив комнатных растений</w:t>
            </w:r>
          </w:p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Уборка участка от снега и листьев</w:t>
            </w:r>
          </w:p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Сбор</w:t>
            </w: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плодов в уголке леса, в саду,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в огороде</w:t>
            </w:r>
          </w:p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Подкормка птиц зимой</w:t>
            </w:r>
          </w:p>
          <w:p w:rsidR="00E202A0" w:rsidRPr="00676701" w:rsidRDefault="003C2E7D" w:rsidP="00676701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</w:tr>
      <w:tr w:rsidR="00E202A0" w:rsidRPr="00676701" w:rsidTr="00F4791A">
        <w:tc>
          <w:tcPr>
            <w:tcW w:w="4785" w:type="dxa"/>
          </w:tcPr>
          <w:p w:rsidR="00E202A0" w:rsidRPr="00676701" w:rsidRDefault="00E202A0" w:rsidP="00676701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4785" w:type="dxa"/>
          </w:tcPr>
          <w:p w:rsidR="00E202A0" w:rsidRPr="00676701" w:rsidRDefault="003C2E7D" w:rsidP="0067670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E202A0" w:rsidRPr="00676701" w:rsidRDefault="00D0612B" w:rsidP="0067670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202A0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предметов, иллюстраций, фотографий</w:t>
            </w:r>
          </w:p>
          <w:p w:rsidR="00E202A0" w:rsidRPr="00676701" w:rsidRDefault="003C2E7D" w:rsidP="0067670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действия с предметами или картинками</w:t>
            </w:r>
          </w:p>
          <w:p w:rsidR="00E202A0" w:rsidRPr="00676701" w:rsidRDefault="003C2E7D" w:rsidP="0067670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тематических видеофильмов</w:t>
            </w:r>
          </w:p>
          <w:p w:rsidR="00E202A0" w:rsidRPr="00676701" w:rsidRDefault="003C2E7D" w:rsidP="0067670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202A0" w:rsidRPr="006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</w:tr>
    </w:tbl>
    <w:p w:rsidR="00673964" w:rsidRPr="00676701" w:rsidRDefault="00673964" w:rsidP="00676701">
      <w:pPr>
        <w:suppressAutoHyphens/>
        <w:overflowPunct w:val="0"/>
        <w:autoSpaceDE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</w:p>
    <w:p w:rsidR="00673964" w:rsidRPr="00676701" w:rsidRDefault="00673964" w:rsidP="00676701">
      <w:pPr>
        <w:suppressAutoHyphens/>
        <w:overflowPunct w:val="0"/>
        <w:autoSpaceDE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Формиро</w:t>
      </w:r>
      <w:r w:rsidR="001B70DB"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вание основ безопасного поведения в быту, социуме, природе 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 образовательной деятельности 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 </w:t>
      </w:r>
    </w:p>
    <w:p w:rsidR="00F4791A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Формировать умения самостоятельного безопасного поведения в повседневной жизни на основе правил. </w:t>
      </w:r>
    </w:p>
    <w:p w:rsidR="009079AE" w:rsidRPr="00676701" w:rsidRDefault="009079AE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60"/>
        <w:gridCol w:w="1872"/>
        <w:gridCol w:w="1990"/>
        <w:gridCol w:w="1696"/>
        <w:gridCol w:w="1654"/>
      </w:tblGrid>
      <w:tr w:rsidR="009079AE" w:rsidRPr="00676701" w:rsidTr="00F479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Формирование основ безопасности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Приобщение к правилам безопасного для человека и окружающего мира природы поведения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D3" w:rsidRPr="00676701" w:rsidRDefault="005329D3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Знакомить  с названиями ближайших к детскому саду улиц и улиц, на которых</w:t>
            </w:r>
          </w:p>
          <w:p w:rsidR="005329D3" w:rsidRPr="00676701" w:rsidRDefault="005329D3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живут дети, с правилами дорожного движения, правилами передвижения</w:t>
            </w:r>
          </w:p>
          <w:p w:rsidR="009079AE" w:rsidRPr="00676701" w:rsidRDefault="005329D3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пешеходов и велосипедистов, с дорожными знаками.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Формировать понятия о том, что в природе все взаимосвязано, что человек не</w:t>
            </w:r>
          </w:p>
          <w:p w:rsidR="009079AE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 должен нарушать эту взаимосвязь, чтобы не навредить животному и растительному миру, знакомить с явлениями неживой природы, с правилами оказания первой помощи при ушибах и укусах насекомых.</w:t>
            </w:r>
          </w:p>
        </w:tc>
      </w:tr>
      <w:tr w:rsidR="009079AE" w:rsidRPr="00676701" w:rsidTr="00F479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D3" w:rsidRPr="00676701" w:rsidRDefault="005329D3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Продолжать знакомить с правилами безопасного поведения во время игр в разное время года.</w:t>
            </w:r>
          </w:p>
          <w:p w:rsidR="005329D3" w:rsidRPr="00676701" w:rsidRDefault="005329D3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расширять знания об источниках опасности в быту.</w:t>
            </w:r>
          </w:p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D0612B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Способствовать формированию осознанного способа </w:t>
            </w:r>
            <w:r w:rsidR="00E813B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безопасного поведения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3C2E7D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накомить с правилами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</w:t>
            </w:r>
            <w:r w:rsidR="00D0612B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ровать 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осторожное и осмотрительное отношения к потенциально опасным для человека и окружающего мира природы ситуациям</w:t>
            </w:r>
          </w:p>
        </w:tc>
      </w:tr>
      <w:tr w:rsidR="009079AE" w:rsidRPr="00676701" w:rsidTr="00F479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Формы организации деятельности</w:t>
            </w:r>
          </w:p>
        </w:tc>
      </w:tr>
      <w:tr w:rsidR="009079AE" w:rsidRPr="00676701" w:rsidTr="00F479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1D7DA3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Непрерывная</w:t>
            </w:r>
            <w:r w:rsidR="009079AE"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образовательная </w:t>
            </w:r>
            <w:r w:rsidR="009079AE"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деятельность</w:t>
            </w:r>
          </w:p>
        </w:tc>
        <w:tc>
          <w:tcPr>
            <w:tcW w:w="7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numPr>
                <w:ilvl w:val="0"/>
                <w:numId w:val="14"/>
              </w:num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Простейшая поисковая деятельность</w:t>
            </w:r>
          </w:p>
          <w:p w:rsidR="009079AE" w:rsidRPr="00676701" w:rsidRDefault="009079AE" w:rsidP="00676701">
            <w:pPr>
              <w:numPr>
                <w:ilvl w:val="0"/>
                <w:numId w:val="14"/>
              </w:num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Наблюдения</w:t>
            </w:r>
          </w:p>
          <w:p w:rsidR="009079AE" w:rsidRPr="00676701" w:rsidRDefault="009079AE" w:rsidP="00676701">
            <w:pPr>
              <w:numPr>
                <w:ilvl w:val="0"/>
                <w:numId w:val="14"/>
              </w:num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Игры-эксперименты, игры-экспериментирования, игры-путешествия</w:t>
            </w:r>
          </w:p>
          <w:p w:rsidR="009079AE" w:rsidRPr="00676701" w:rsidRDefault="009079AE" w:rsidP="00676701">
            <w:pPr>
              <w:numPr>
                <w:ilvl w:val="0"/>
                <w:numId w:val="14"/>
              </w:num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Рассматривание иллюстраций</w:t>
            </w:r>
          </w:p>
          <w:p w:rsidR="009079AE" w:rsidRPr="00676701" w:rsidRDefault="009079AE" w:rsidP="00676701">
            <w:pPr>
              <w:numPr>
                <w:ilvl w:val="0"/>
                <w:numId w:val="14"/>
              </w:num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Ситуативный разговор</w:t>
            </w:r>
          </w:p>
          <w:p w:rsidR="009079AE" w:rsidRPr="00676701" w:rsidRDefault="009079AE" w:rsidP="00676701">
            <w:pPr>
              <w:numPr>
                <w:ilvl w:val="0"/>
                <w:numId w:val="14"/>
              </w:num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проблемных ситуаций</w:t>
            </w:r>
          </w:p>
          <w:p w:rsidR="009079AE" w:rsidRPr="00676701" w:rsidRDefault="009079AE" w:rsidP="00676701">
            <w:pPr>
              <w:numPr>
                <w:ilvl w:val="0"/>
                <w:numId w:val="14"/>
              </w:num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</w:t>
            </w:r>
          </w:p>
          <w:p w:rsidR="009079AE" w:rsidRPr="00676701" w:rsidRDefault="009079AE" w:rsidP="00676701">
            <w:pPr>
              <w:numPr>
                <w:ilvl w:val="0"/>
                <w:numId w:val="14"/>
              </w:num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Чтение </w:t>
            </w:r>
          </w:p>
        </w:tc>
      </w:tr>
      <w:tr w:rsidR="009079AE" w:rsidRPr="00676701" w:rsidTr="00F479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7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079AE" w:rsidRPr="00676701" w:rsidTr="00F479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 виды самостоятельной детской деятельности</w:t>
            </w:r>
          </w:p>
        </w:tc>
      </w:tr>
    </w:tbl>
    <w:p w:rsidR="00420600" w:rsidRPr="00676701" w:rsidRDefault="00420600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2.2.2. Образовательная область «Познавательное развитие»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79AE" w:rsidRPr="00676701" w:rsidRDefault="009079AE" w:rsidP="00676701">
      <w:pPr>
        <w:spacing w:after="0" w:line="240" w:lineRule="auto"/>
        <w:ind w:left="284" w:firstLine="4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</w:t>
      </w:r>
      <w:r w:rsidR="003C2E7D"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размере, материале, звучании, </w:t>
      </w: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ритме, темпе, количестве, числе, части и </w:t>
      </w:r>
      <w:r w:rsidR="003C2E7D"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целом, пространстве и времени, </w:t>
      </w: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Познавательно-исследовательская деятельность</w:t>
      </w:r>
    </w:p>
    <w:p w:rsidR="009079AE" w:rsidRPr="00676701" w:rsidRDefault="009079AE" w:rsidP="00676701">
      <w:pPr>
        <w:spacing w:after="0" w:line="240" w:lineRule="auto"/>
        <w:ind w:left="284" w:firstLine="4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 образовательной деятельности </w:t>
      </w:r>
    </w:p>
    <w:p w:rsidR="009079AE" w:rsidRPr="00676701" w:rsidRDefault="009079AE" w:rsidP="0067670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9079AE" w:rsidRPr="00676701" w:rsidRDefault="009079AE" w:rsidP="0067670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9079AE" w:rsidRPr="00676701" w:rsidRDefault="009079AE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Развивать умение отражать результаты познания в речи, рассуждать, пояснять, приводить примеры и аналогии. </w:t>
      </w:r>
    </w:p>
    <w:p w:rsidR="009079AE" w:rsidRPr="00676701" w:rsidRDefault="009079AE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Воспитывать эмоционально-ценностное отношение к окружающему миру (природе, людям, предметам). </w:t>
      </w:r>
    </w:p>
    <w:p w:rsidR="009079AE" w:rsidRPr="00676701" w:rsidRDefault="009079AE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Поддерживать творческое отражение результатов познания в продуктах детской деятельности. </w:t>
      </w:r>
    </w:p>
    <w:p w:rsidR="009079AE" w:rsidRPr="00676701" w:rsidRDefault="009079AE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9079AE" w:rsidRPr="00676701" w:rsidRDefault="009079AE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Развивать представления ребенка о себе, своих умениях, некоторых особенностях человеческого организма. </w:t>
      </w:r>
    </w:p>
    <w:p w:rsidR="009079AE" w:rsidRPr="00676701" w:rsidRDefault="009079AE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Развивать представления о родном городе и стране, гражданско-патриотические чувства. </w:t>
      </w:r>
    </w:p>
    <w:p w:rsidR="009079AE" w:rsidRPr="00676701" w:rsidRDefault="009079AE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Поддерживать стремление узнавать о других странах и народах мира. </w:t>
      </w:r>
    </w:p>
    <w:p w:rsidR="009079AE" w:rsidRPr="00676701" w:rsidRDefault="009079AE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10.Развитие образных представлений на основе слухового восприятия способов выполнения двигательных заданий.</w:t>
      </w:r>
    </w:p>
    <w:p w:rsidR="009079AE" w:rsidRPr="00676701" w:rsidRDefault="00184A92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Ознакомление детей с </w:t>
      </w:r>
      <w:r w:rsidR="009079AE"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разным спортивным оборудованием в совокупности его сенсорных свойств, качеств, признаков посредством двигательной деятельности.</w:t>
      </w:r>
    </w:p>
    <w:p w:rsidR="009079AE" w:rsidRPr="00676701" w:rsidRDefault="009079AE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12. Формирование образного представления на основе восприятия цвета, формы, фа</w:t>
      </w:r>
      <w:r w:rsidR="00184A92"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ктуры, размера, веса предметов </w:t>
      </w: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и  связанных с осуществлением двигательной деятельности.</w:t>
      </w:r>
    </w:p>
    <w:p w:rsidR="009079AE" w:rsidRPr="00676701" w:rsidRDefault="009079AE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13. Развитие способности к творческому самовыражению в процессе выполнения различных двигательных заданий.</w:t>
      </w:r>
    </w:p>
    <w:p w:rsidR="009079AE" w:rsidRPr="00676701" w:rsidRDefault="009079AE" w:rsidP="00676701">
      <w:pPr>
        <w:spacing w:after="0" w:line="240" w:lineRule="auto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14. Развитие познавательной активности детей за счет разгадывания загадок, прослушивания стихов, пословиц, выполнения заданий с использованием счета, цвета, а также организация совместной образовательной деятельности с детьми по направлению «Приобщение к физической культуре».</w:t>
      </w:r>
    </w:p>
    <w:p w:rsidR="009079AE" w:rsidRPr="00676701" w:rsidRDefault="009079AE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089"/>
        <w:gridCol w:w="2053"/>
        <w:gridCol w:w="2001"/>
        <w:gridCol w:w="2022"/>
      </w:tblGrid>
      <w:tr w:rsidR="009079AE" w:rsidRPr="00676701" w:rsidTr="005329D3">
        <w:trPr>
          <w:trHeight w:val="142"/>
        </w:trPr>
        <w:tc>
          <w:tcPr>
            <w:tcW w:w="9849" w:type="dxa"/>
            <w:gridSpan w:val="5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Познавательно-исследовательская деятельность</w:t>
            </w:r>
          </w:p>
        </w:tc>
      </w:tr>
      <w:tr w:rsidR="009079AE" w:rsidRPr="00676701" w:rsidTr="005329D3">
        <w:trPr>
          <w:trHeight w:val="142"/>
        </w:trPr>
        <w:tc>
          <w:tcPr>
            <w:tcW w:w="1943" w:type="dxa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gridSpan w:val="4"/>
          </w:tcPr>
          <w:p w:rsidR="009079AE" w:rsidRPr="00676701" w:rsidRDefault="00E202A0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6 – </w:t>
            </w: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7</w:t>
            </w:r>
            <w:r w:rsidR="009079AE"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6E21EF" w:rsidRPr="00676701" w:rsidTr="005329D3">
        <w:trPr>
          <w:trHeight w:val="142"/>
        </w:trPr>
        <w:tc>
          <w:tcPr>
            <w:tcW w:w="1943" w:type="dxa"/>
            <w:vMerge w:val="restart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3" w:type="dxa"/>
            <w:vAlign w:val="center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Первичные представления об объектах окружающего мира</w:t>
            </w:r>
          </w:p>
        </w:tc>
        <w:tc>
          <w:tcPr>
            <w:tcW w:w="1988" w:type="dxa"/>
            <w:vAlign w:val="center"/>
          </w:tcPr>
          <w:p w:rsidR="009079AE" w:rsidRPr="00676701" w:rsidRDefault="009079AE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Сенсорное развитие</w:t>
            </w:r>
          </w:p>
        </w:tc>
        <w:tc>
          <w:tcPr>
            <w:tcW w:w="1937" w:type="dxa"/>
            <w:vAlign w:val="center"/>
          </w:tcPr>
          <w:p w:rsidR="009079AE" w:rsidRPr="00676701" w:rsidRDefault="009079AE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Дидактические игры</w:t>
            </w:r>
          </w:p>
        </w:tc>
        <w:tc>
          <w:tcPr>
            <w:tcW w:w="1958" w:type="dxa"/>
            <w:vAlign w:val="center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Проектная деятельность</w:t>
            </w:r>
          </w:p>
        </w:tc>
      </w:tr>
      <w:tr w:rsidR="006E21EF" w:rsidRPr="00676701" w:rsidTr="005329D3">
        <w:trPr>
          <w:trHeight w:val="142"/>
        </w:trPr>
        <w:tc>
          <w:tcPr>
            <w:tcW w:w="1943" w:type="dxa"/>
            <w:vMerge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3" w:type="dxa"/>
          </w:tcPr>
          <w:p w:rsidR="001C348D" w:rsidRPr="00676701" w:rsidRDefault="001C348D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Продолжать расширять и уточнять представления детей о предметном мире; о простейших связях между п</w:t>
            </w:r>
            <w:r w:rsidR="005329D3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редметами ближайшего окружения.</w:t>
            </w:r>
          </w:p>
          <w:p w:rsidR="001C348D" w:rsidRPr="00676701" w:rsidRDefault="006E21EF" w:rsidP="00676701">
            <w:pPr>
              <w:pStyle w:val="a6"/>
              <w:ind w:firstLine="284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-Формировать умение </w:t>
            </w:r>
            <w:r w:rsidR="001C348D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применять разнообразные способы обследования предметов ( наложение, приложение,</w:t>
            </w:r>
            <w:r w:rsidR="005329D3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сравнение по количеству т.д.).</w:t>
            </w:r>
          </w:p>
          <w:p w:rsidR="001C348D" w:rsidRPr="00676701" w:rsidRDefault="001C348D" w:rsidP="00676701">
            <w:pPr>
              <w:pStyle w:val="a6"/>
              <w:ind w:firstLine="284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развивать познавательно- исследовательский интерес, показывая занимательные опыты, фокусы; привлекать к простейшим экспериментам и наблюдениям</w:t>
            </w:r>
          </w:p>
          <w:p w:rsidR="009079AE" w:rsidRPr="00676701" w:rsidRDefault="009079AE" w:rsidP="00676701">
            <w:pPr>
              <w:pStyle w:val="a6"/>
              <w:ind w:firstLine="284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Создавать условия для расширения представлений детей об окружающем 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мире, развивать наблюдательность </w:t>
            </w:r>
            <w:r w:rsidR="00184A92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 любознательность. 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Рассказывать о материалах, из которых сделаны предметы, об их свойствах и качествах. </w:t>
            </w:r>
          </w:p>
        </w:tc>
        <w:tc>
          <w:tcPr>
            <w:tcW w:w="1988" w:type="dxa"/>
          </w:tcPr>
          <w:p w:rsidR="001C348D" w:rsidRPr="00676701" w:rsidRDefault="001C348D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З</w:t>
            </w:r>
            <w:r w:rsidR="00085A95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акреплять  умение 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музыкальные, природные</w:t>
            </w:r>
            <w:r w:rsidR="005329D3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бытовые звуки. </w:t>
            </w:r>
          </w:p>
          <w:p w:rsidR="009079AE" w:rsidRPr="00676701" w:rsidRDefault="001C348D" w:rsidP="00676701">
            <w:pPr>
              <w:pStyle w:val="a6"/>
              <w:ind w:firstLine="284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развивать умение классифицировать предметы по общим качествам (форме, величине, строению, цвету).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Продолжать работу по сенсорному развитию в разных видах деятельности. Обогащать сенсорный опыт, знакомя детей с широким кругом предметов и 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объектов, с новыми способами их обследования. Закреплять полученные ранее навыки обследования предметов и объектов. </w:t>
            </w:r>
          </w:p>
        </w:tc>
        <w:tc>
          <w:tcPr>
            <w:tcW w:w="1937" w:type="dxa"/>
          </w:tcPr>
          <w:p w:rsidR="001C348D" w:rsidRPr="00676701" w:rsidRDefault="001C348D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Продолжать учить детей играть в различные дидактические игры</w:t>
            </w:r>
            <w:r w:rsidR="005329D3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(лото, мозаика, бирюльки др.).</w:t>
            </w:r>
          </w:p>
          <w:p w:rsidR="001C348D" w:rsidRPr="00676701" w:rsidRDefault="006E21EF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Формировать умения </w:t>
            </w:r>
            <w:r w:rsidR="001C348D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согласовывать свои действия с действиями ведущего и других участников игры.</w:t>
            </w:r>
          </w:p>
          <w:p w:rsidR="009079AE" w:rsidRPr="00676701" w:rsidRDefault="001C348D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</w:t>
            </w:r>
            <w:r w:rsidR="00AA4EEE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Формировать умение играть в игры, направленные на закрепле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ние представлений о свойствах предметов, совершенствуя умение сравнивать предметы по внешним признакам, группировать; составлять целое из частей. Совершенствовать тактильные, слуховые, вкусовые ощущения детей. Развивать 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наблюдательность и внимание.. </w:t>
            </w:r>
          </w:p>
        </w:tc>
        <w:tc>
          <w:tcPr>
            <w:tcW w:w="1958" w:type="dxa"/>
          </w:tcPr>
          <w:p w:rsidR="009079AE" w:rsidRPr="00676701" w:rsidRDefault="009079AE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      </w:r>
          </w:p>
        </w:tc>
      </w:tr>
      <w:tr w:rsidR="009079AE" w:rsidRPr="00676701" w:rsidTr="005329D3">
        <w:trPr>
          <w:trHeight w:val="142"/>
        </w:trPr>
        <w:tc>
          <w:tcPr>
            <w:tcW w:w="1943" w:type="dxa"/>
            <w:vMerge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3" w:type="dxa"/>
            <w:vAlign w:val="center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Социокультурные ценности</w:t>
            </w:r>
          </w:p>
        </w:tc>
        <w:tc>
          <w:tcPr>
            <w:tcW w:w="5882" w:type="dxa"/>
            <w:gridSpan w:val="3"/>
            <w:vAlign w:val="center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Формирование элементарных математических представлений</w:t>
            </w:r>
          </w:p>
        </w:tc>
      </w:tr>
      <w:tr w:rsidR="009079AE" w:rsidRPr="00676701" w:rsidTr="005329D3">
        <w:trPr>
          <w:trHeight w:val="142"/>
        </w:trPr>
        <w:tc>
          <w:tcPr>
            <w:tcW w:w="1943" w:type="dxa"/>
            <w:vMerge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3" w:type="dxa"/>
          </w:tcPr>
          <w:p w:rsidR="009079AE" w:rsidRPr="00676701" w:rsidRDefault="009079AE" w:rsidP="00676701">
            <w:pPr>
              <w:pStyle w:val="a6"/>
              <w:ind w:firstLine="284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Создавать условия для расширения представлений детей об окружающем мире. Расширять знания детей об общественном транспорте. Расширять представления о правилах поведения в общественных местах. Формировать первичные представления о школе. Продолжать знакомить с культурными явлениями, их атрибутами, людьми, работающими в них, правилами поведения. Дать элементарные представления о жизни и особенностях труда в городе и в сельской местности с опорой на опыт детей. Продолжать знакомить с 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различными профессиями; расширять и обогащать представления о трудовых действиях, орудиях труда, результатах труда..</w:t>
            </w:r>
          </w:p>
        </w:tc>
        <w:tc>
          <w:tcPr>
            <w:tcW w:w="5882" w:type="dxa"/>
            <w:gridSpan w:val="3"/>
          </w:tcPr>
          <w:p w:rsidR="005329D3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Количество и счет.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Совершенствовать навык количественного и порядкового счета в пределах 10. Знакомство со счетом в пределах 20. 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закрепление понимания отношений между числами натурального ряда (7 больше 6 на 1, а 6 меньше 7 на 1), умения увеличивать и уменьшать каждое число на 1 (в пределах 10). 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закрепление умения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 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умения раскладывать число на дна меньших и составить из двух меньших большее (в пределах 10, на наглядной основе). 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знакомство с монетами достоинством 1, 5, 10 копеек, 1, 2, 5, 10 рублей (различение, набор и размен монет). 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умения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 + ), минус (-) и знаком отношения равно (=). </w:t>
            </w:r>
          </w:p>
          <w:p w:rsidR="005329D3" w:rsidRPr="009E406F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Величина.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Закреплять  умения делить предмет на 2-8 и более равных частей путем сгибания предмета (бумаги, ткани и др.), а также используя условную перу;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закрепление умения измерять длину, ширину, высоту предметов (отрезки прямых линий) с помощью условной меры (бумаги в клетку). 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закрепление умения детей измерять объем жидких и сыпучих веществ с помощью условной меры. </w:t>
            </w:r>
          </w:p>
          <w:p w:rsidR="009079AE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закрепление умения сравнивать вес предметов (тяжелее — легче) путем взвешивания их на ладонях. 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Знакомство с весами. </w:t>
            </w:r>
          </w:p>
          <w:p w:rsidR="005329D3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Форма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Уточнять знания о геометрических фигурах, их элементах (вершины, углы, стороны) и некоторых их свойствах. 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представлений о многоугольнике ( на примере треугольника и четырехугольника), о прямой линии, отрезке прямой. 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закрепление умения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-четырехугольник, из двух коротких отрезков -одни длинный и т.д.; конструировать фигуры по словесному описанию и перечислению их характерных свойств; составлять тематические композиции из фигур но собственному замыслу. </w:t>
            </w:r>
          </w:p>
          <w:p w:rsidR="005329D3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Ориентировка в пространстве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 умение  ориентироваться на ограниченной поверхности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знакомство с планом, схемой, маршрутом, картой.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умения «читать» простейшую графическую информацию, обозначающую пространственные отношения объектов и направление их движения в пространстве: слева </w:t>
            </w:r>
          </w:p>
          <w:p w:rsidR="009079AE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направо, справа налево, снизу вверь сверху вниз; самостоятельно передвигаться в пространстве, ориентируясь на условные обозначения (знаки и символы). </w:t>
            </w:r>
          </w:p>
          <w:p w:rsidR="005329D3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Ориентировка во времени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 времени: его текучести, периодичности, необратимости, последовательности дней недели, месяцев, времен года. 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закрепление умения пользоваться в речи словами-понятиями: сначала, потом, до, после, раньше, позже, в одно и то же время. </w:t>
            </w:r>
          </w:p>
          <w:p w:rsidR="009079AE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умения определять время по часам с точностью до 1 часа. </w:t>
            </w:r>
          </w:p>
        </w:tc>
      </w:tr>
      <w:tr w:rsidR="009079AE" w:rsidRPr="00676701" w:rsidTr="005329D3">
        <w:trPr>
          <w:trHeight w:val="142"/>
        </w:trPr>
        <w:tc>
          <w:tcPr>
            <w:tcW w:w="1943" w:type="dxa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7905" w:type="dxa"/>
            <w:gridSpan w:val="4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Формы организации</w:t>
            </w:r>
          </w:p>
        </w:tc>
      </w:tr>
      <w:tr w:rsidR="009079AE" w:rsidRPr="00676701" w:rsidTr="005329D3">
        <w:trPr>
          <w:trHeight w:val="3544"/>
        </w:trPr>
        <w:tc>
          <w:tcPr>
            <w:tcW w:w="1943" w:type="dxa"/>
          </w:tcPr>
          <w:p w:rsidR="009079AE" w:rsidRPr="00676701" w:rsidRDefault="001D7DA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Непрерывная </w:t>
            </w:r>
            <w:r w:rsidR="009079AE"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образовательная деятельность</w:t>
            </w:r>
          </w:p>
        </w:tc>
        <w:tc>
          <w:tcPr>
            <w:tcW w:w="7905" w:type="dxa"/>
            <w:gridSpan w:val="4"/>
          </w:tcPr>
          <w:p w:rsidR="003E17DC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Рассматривание и сравнение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</w:t>
            </w:r>
            <w:r w:rsidR="00457AE8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прикладного, изобразительного)</w:t>
            </w:r>
            <w:r w:rsidR="00457AE8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объектами природы под руководством взрослого.</w:t>
            </w:r>
          </w:p>
          <w:p w:rsidR="009079AE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Чтение  книг, энциклопедий.</w:t>
            </w:r>
          </w:p>
          <w:p w:rsidR="009079AE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Дидактические игры.</w:t>
            </w:r>
          </w:p>
          <w:p w:rsidR="009079AE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Развивающие игры.</w:t>
            </w:r>
          </w:p>
          <w:p w:rsidR="009079AE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Беседы.</w:t>
            </w:r>
          </w:p>
          <w:p w:rsidR="003E17DC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Творческие игры: 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материалами.</w:t>
            </w:r>
          </w:p>
          <w:p w:rsidR="009079AE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Экспериментирование, конструирование, моделирование.</w:t>
            </w:r>
          </w:p>
        </w:tc>
      </w:tr>
      <w:tr w:rsidR="003E17DC" w:rsidRPr="00676701" w:rsidTr="005329D3">
        <w:trPr>
          <w:trHeight w:val="3804"/>
        </w:trPr>
        <w:tc>
          <w:tcPr>
            <w:tcW w:w="1943" w:type="dxa"/>
          </w:tcPr>
          <w:p w:rsidR="003E17DC" w:rsidRPr="00676701" w:rsidRDefault="003E17DC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E17DC" w:rsidRPr="00676701" w:rsidRDefault="003E17DC" w:rsidP="00676701">
            <w:pPr>
              <w:tabs>
                <w:tab w:val="left" w:pos="7629"/>
              </w:tabs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905" w:type="dxa"/>
            <w:gridSpan w:val="4"/>
          </w:tcPr>
          <w:p w:rsidR="003E17DC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Рассматривание и сравнение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3E17DC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Наблюдение за объектами природы под руководством взрослого.</w:t>
            </w:r>
          </w:p>
          <w:p w:rsidR="003E17DC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Чтение книг, энциклопедий.</w:t>
            </w:r>
          </w:p>
          <w:p w:rsidR="003E17DC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Дидактические игры.</w:t>
            </w:r>
          </w:p>
          <w:p w:rsidR="003E17DC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Развивающие игры.</w:t>
            </w:r>
          </w:p>
          <w:p w:rsidR="003E17DC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Беседы.</w:t>
            </w:r>
          </w:p>
          <w:p w:rsidR="003E17DC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-Творческие игры: 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материалами.</w:t>
            </w:r>
          </w:p>
          <w:p w:rsidR="003E17DC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 Экспериментирование, конструирование, моделирование.</w:t>
            </w:r>
          </w:p>
        </w:tc>
      </w:tr>
      <w:tr w:rsidR="009079AE" w:rsidRPr="00676701" w:rsidTr="005329D3">
        <w:trPr>
          <w:trHeight w:val="2185"/>
        </w:trPr>
        <w:tc>
          <w:tcPr>
            <w:tcW w:w="1943" w:type="dxa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7905" w:type="dxa"/>
            <w:gridSpan w:val="4"/>
          </w:tcPr>
          <w:p w:rsidR="009079AE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Рассматривание книг, картин, предметов.</w:t>
            </w:r>
          </w:p>
          <w:p w:rsidR="009079AE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объектами природы.</w:t>
            </w:r>
          </w:p>
          <w:p w:rsidR="009079AE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Дидактические и развивающие игры.</w:t>
            </w:r>
          </w:p>
          <w:p w:rsidR="003E17DC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Беседы.</w:t>
            </w:r>
          </w:p>
          <w:p w:rsidR="009079AE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Экспериментирование, конструирование.</w:t>
            </w:r>
          </w:p>
          <w:p w:rsidR="009079AE" w:rsidRPr="00676701" w:rsidRDefault="003E17DC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Творческие игры: 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материалами. </w:t>
            </w:r>
          </w:p>
        </w:tc>
      </w:tr>
    </w:tbl>
    <w:p w:rsidR="00C7166D" w:rsidRPr="00676701" w:rsidRDefault="00C7166D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02A0" w:rsidRPr="00676701" w:rsidRDefault="00E202A0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55BD" w:rsidRPr="00676701" w:rsidRDefault="008F55BD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55BD" w:rsidRPr="00676701" w:rsidRDefault="008F55BD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55BD" w:rsidRDefault="008F55BD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675" w:rsidRDefault="00CF6675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675" w:rsidRDefault="00CF6675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675" w:rsidRDefault="00CF6675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675" w:rsidRDefault="00CF6675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675" w:rsidRDefault="00CF6675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675" w:rsidRDefault="00CF6675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675" w:rsidRDefault="00CF6675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675" w:rsidRPr="00676701" w:rsidRDefault="00CF6675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66D" w:rsidRPr="00676701" w:rsidRDefault="00C7166D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66D" w:rsidRPr="00676701" w:rsidRDefault="00C7166D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66D" w:rsidRPr="00676701" w:rsidRDefault="00C7166D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1822"/>
        <w:gridCol w:w="1834"/>
        <w:gridCol w:w="1812"/>
        <w:gridCol w:w="2224"/>
      </w:tblGrid>
      <w:tr w:rsidR="009079AE" w:rsidRPr="00676701" w:rsidTr="005329D3">
        <w:tc>
          <w:tcPr>
            <w:tcW w:w="9781" w:type="dxa"/>
            <w:gridSpan w:val="5"/>
          </w:tcPr>
          <w:p w:rsidR="009079AE" w:rsidRPr="00676701" w:rsidRDefault="009079AE" w:rsidP="00676701">
            <w:pPr>
              <w:suppressAutoHyphens/>
              <w:spacing w:after="0" w:line="20" w:lineRule="atLeast"/>
              <w:ind w:left="-108" w:firstLine="39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Ознакомление с миром природы</w:t>
            </w:r>
          </w:p>
        </w:tc>
      </w:tr>
      <w:tr w:rsidR="009079AE" w:rsidRPr="00676701" w:rsidTr="005329D3">
        <w:tc>
          <w:tcPr>
            <w:tcW w:w="2089" w:type="dxa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92" w:type="dxa"/>
            <w:gridSpan w:val="4"/>
          </w:tcPr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расширять представления о лекарственных растениях (подорожник, крапива и др.).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расширять знания о млекопитающих, земноводных и пресмыкающихся.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расширять представления о насекомых.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развивать интерес к родному краю.</w:t>
            </w:r>
          </w:p>
          <w:p w:rsidR="005329D3" w:rsidRPr="00676701" w:rsidRDefault="0024083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дать знания как правильно </w:t>
            </w:r>
            <w:r w:rsidR="005329D3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обобщать и систематизировать представления о временах года.</w:t>
            </w:r>
          </w:p>
          <w:p w:rsidR="009079AE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оформлять альбомы о временах года: подбирать картинки, фотографии, детские рисунки и рассказы.</w:t>
            </w:r>
          </w:p>
        </w:tc>
      </w:tr>
      <w:tr w:rsidR="009079AE" w:rsidRPr="00676701" w:rsidTr="005329D3">
        <w:tc>
          <w:tcPr>
            <w:tcW w:w="2089" w:type="dxa"/>
            <w:vMerge w:val="restart"/>
          </w:tcPr>
          <w:p w:rsidR="009079AE" w:rsidRPr="00676701" w:rsidRDefault="009079AE" w:rsidP="00676701">
            <w:pPr>
              <w:suppressAutoHyphens/>
              <w:spacing w:after="0" w:line="20" w:lineRule="atLeast"/>
              <w:ind w:left="284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</w:tc>
        <w:tc>
          <w:tcPr>
            <w:tcW w:w="1822" w:type="dxa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Осень</w:t>
            </w:r>
          </w:p>
        </w:tc>
        <w:tc>
          <w:tcPr>
            <w:tcW w:w="1834" w:type="dxa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Зима</w:t>
            </w:r>
          </w:p>
        </w:tc>
        <w:tc>
          <w:tcPr>
            <w:tcW w:w="1812" w:type="dxa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Весна</w:t>
            </w:r>
          </w:p>
        </w:tc>
        <w:tc>
          <w:tcPr>
            <w:tcW w:w="2224" w:type="dxa"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Лето</w:t>
            </w:r>
          </w:p>
        </w:tc>
      </w:tr>
      <w:tr w:rsidR="009079AE" w:rsidRPr="00676701" w:rsidTr="005329D3">
        <w:tc>
          <w:tcPr>
            <w:tcW w:w="2089" w:type="dxa"/>
            <w:vMerge/>
          </w:tcPr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5329D3" w:rsidRPr="00676701" w:rsidRDefault="005329D3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Закреплять знания  детей о том, что сентябрь -первый осенний месяц.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-формирование умения замечать приметы осени (похолодало; земля от заморозков стала твердой; заледенели лужи; листопад; иней на почве). </w:t>
            </w:r>
          </w:p>
          <w:p w:rsidR="009079AE" w:rsidRPr="00676701" w:rsidRDefault="005329D3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закрепление умения собирать природный материал (семена, шишки, желуди, листья) для изготовления поделок.</w:t>
            </w:r>
          </w:p>
        </w:tc>
        <w:tc>
          <w:tcPr>
            <w:tcW w:w="1834" w:type="dxa"/>
          </w:tcPr>
          <w:p w:rsidR="005329D3" w:rsidRPr="00676701" w:rsidRDefault="005329D3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Обогащать представления детей о сезонных изменениях в природе (самые короткие дни и длинные ночи, холодно, мороз, гололед и т.д.).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закрепление умения определять свойства снега (холодный, пушистый, рассыпается, липкий и др.; из влажного тяжелого снега лучше делать постройки). </w:t>
            </w:r>
          </w:p>
          <w:p w:rsidR="009079AE" w:rsidRPr="00676701" w:rsidRDefault="005329D3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рассказы детям о том, что 22 декабря — самый короткий день в году.</w:t>
            </w:r>
          </w:p>
        </w:tc>
        <w:tc>
          <w:tcPr>
            <w:tcW w:w="1812" w:type="dxa"/>
          </w:tcPr>
          <w:p w:rsidR="005329D3" w:rsidRPr="00676701" w:rsidRDefault="005329D3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появляются бабочки крапивницы, муравьи). </w:t>
            </w:r>
          </w:p>
          <w:p w:rsidR="009079AE" w:rsidRPr="00676701" w:rsidRDefault="005329D3" w:rsidP="00676701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знакомство с термометром (столбик с ртутью может быстро подниматься и опускаться, в зависимости от того, где он находится — в тени или на солнце). </w:t>
            </w:r>
          </w:p>
        </w:tc>
        <w:tc>
          <w:tcPr>
            <w:tcW w:w="2224" w:type="dxa"/>
          </w:tcPr>
          <w:p w:rsidR="005329D3" w:rsidRPr="00676701" w:rsidRDefault="00A05800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Уточнять </w:t>
            </w:r>
            <w:r w:rsidR="005329D3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представлений детей об изменениях, происходящих в природе (самые длинные дни и короткие ночи, тепло, жарко; бывают ливневые дожди, грозы, радуга). </w:t>
            </w:r>
          </w:p>
          <w:p w:rsidR="005329D3" w:rsidRPr="00676701" w:rsidRDefault="005329D3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рассказ о том, что 22 июня — день летнего солнцестояния (самый долгий день в году: с этого дня ночь удлиняется, а день идет на убыль)</w:t>
            </w:r>
          </w:p>
          <w:p w:rsidR="009079AE" w:rsidRPr="00676701" w:rsidRDefault="009079AE" w:rsidP="00676701">
            <w:pPr>
              <w:suppressAutoHyphens/>
              <w:spacing w:after="0" w:line="20" w:lineRule="atLeas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792A" w:rsidRPr="00676701" w:rsidRDefault="0061792A" w:rsidP="00676701">
      <w:pPr>
        <w:shd w:val="clear" w:color="auto" w:fill="FFFFFF"/>
        <w:autoSpaceDE w:val="0"/>
        <w:spacing w:after="0" w:line="36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79AE" w:rsidRPr="00676701" w:rsidRDefault="009079AE" w:rsidP="00676701">
      <w:pPr>
        <w:shd w:val="clear" w:color="auto" w:fill="FFFFFF"/>
        <w:autoSpaceDE w:val="0"/>
        <w:spacing w:after="0" w:line="36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2.2.3.Образовательная область «Речевое развитие»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79AE" w:rsidRPr="00676701" w:rsidRDefault="009079AE" w:rsidP="00676701">
      <w:pPr>
        <w:spacing w:after="0" w:line="240" w:lineRule="auto"/>
        <w:ind w:left="284" w:firstLine="4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79AE" w:rsidRPr="00676701" w:rsidRDefault="009079AE" w:rsidP="00676701">
      <w:pPr>
        <w:spacing w:after="0" w:line="240" w:lineRule="auto"/>
        <w:ind w:left="284" w:firstLine="4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образовательной деятельности</w:t>
      </w:r>
      <w:r w:rsidR="00247D05"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Развивать монологические формы речи, стимулировать речевое творчество детей. 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Развивать умение соблюдать этику общения в условиях коллективного взаимодействия. 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Развивать умение замечать и доброжелательно исправлять ошибки в речи сверстников. 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Воспитывать интерес к письменным формам речи. 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Поддерживать интерес к рассказыванию по собственной инициативе. 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9079AE" w:rsidRPr="00676701" w:rsidRDefault="009079AE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2321"/>
        <w:gridCol w:w="2562"/>
        <w:gridCol w:w="2545"/>
      </w:tblGrid>
      <w:tr w:rsidR="009079AE" w:rsidRPr="00676701" w:rsidTr="003D5F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Развитие речи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свободного общения со взрослыми и детьми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Практическое овладение воспитанниками нормами речи</w:t>
            </w:r>
          </w:p>
        </w:tc>
      </w:tr>
      <w:tr w:rsidR="009079AE" w:rsidRPr="00676701" w:rsidTr="003D5F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3E17DC" w:rsidP="00676701">
            <w:pPr>
              <w:tabs>
                <w:tab w:val="left" w:pos="300"/>
              </w:tabs>
              <w:suppressAutoHyphens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Развивать умение понимать окружающих людей, проявлять к ним доброжелательное отно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шение, стремиться к общению и взаимодействию.</w:t>
            </w:r>
          </w:p>
          <w:p w:rsidR="009079AE" w:rsidRPr="00676701" w:rsidRDefault="003E17DC" w:rsidP="00676701">
            <w:pPr>
              <w:tabs>
                <w:tab w:val="left" w:pos="300"/>
              </w:tabs>
              <w:suppressAutoHyphens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Воспитывать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инициативность и самостоятельность в речевом общении со взрослыми и сверстниками. </w:t>
            </w:r>
          </w:p>
          <w:p w:rsidR="009079AE" w:rsidRPr="00676701" w:rsidRDefault="003E17DC" w:rsidP="00676701">
            <w:pPr>
              <w:tabs>
                <w:tab w:val="left" w:pos="300"/>
              </w:tabs>
              <w:suppressAutoHyphens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Совершенствовать умения пользоваться установленными формами вежливого общения.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3E17DC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Обучать формам монолога.</w:t>
            </w:r>
          </w:p>
          <w:p w:rsidR="009079AE" w:rsidRPr="00676701" w:rsidRDefault="003E17DC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Способствовать освоению умений</w:t>
            </w:r>
            <w:r w:rsidR="009079AE" w:rsidRPr="00676701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 xml:space="preserve"> диалогической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="009079AE" w:rsidRPr="00676701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полилогической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речи.</w:t>
            </w:r>
          </w:p>
          <w:p w:rsidR="009079AE" w:rsidRPr="00676701" w:rsidRDefault="003E17DC" w:rsidP="00676701">
            <w:pPr>
              <w:suppressAutoHyphens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- </w:t>
            </w:r>
            <w:r w:rsidR="00184A92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Формировать нав</w:t>
            </w:r>
            <w:r w:rsidR="005329D3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ы</w:t>
            </w:r>
            <w:r w:rsidR="00184A92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сочинять повествовательные рассказы по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игрушкам, картинам; составлять описательные загадки и загадки со сравнением.</w:t>
            </w:r>
          </w:p>
          <w:p w:rsidR="009079AE" w:rsidRPr="00676701" w:rsidRDefault="003E17DC" w:rsidP="00676701">
            <w:pPr>
              <w:suppressAutoHyphens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Пользоваться элементарными формами</w:t>
            </w:r>
            <w:r w:rsidR="009079AE" w:rsidRPr="00676701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 xml:space="preserve"> о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бъяснительной речи.</w:t>
            </w:r>
          </w:p>
          <w:p w:rsidR="009079AE" w:rsidRPr="00676701" w:rsidRDefault="003E17DC" w:rsidP="00676701">
            <w:pPr>
              <w:suppressAutoHyphens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ширять словарный запас.</w:t>
            </w:r>
          </w:p>
          <w:p w:rsidR="009079AE" w:rsidRPr="00676701" w:rsidRDefault="003E17DC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Способствовать освоению грамматически правильной речи.</w:t>
            </w:r>
          </w:p>
          <w:p w:rsidR="009079AE" w:rsidRPr="00676701" w:rsidRDefault="003E17DC" w:rsidP="00676701">
            <w:pPr>
              <w:suppressAutoHyphens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Учить г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оворить внятно, в среднем темпе, голосом средней силы.</w:t>
            </w:r>
          </w:p>
          <w:p w:rsidR="009079AE" w:rsidRPr="00676701" w:rsidRDefault="009079AE" w:rsidP="00676701">
            <w:pPr>
              <w:suppressAutoHyphens/>
              <w:spacing w:after="0" w:line="240" w:lineRule="auto"/>
              <w:ind w:right="2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3E17DC" w:rsidP="00676701">
            <w:pPr>
              <w:suppressAutoHyphens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 w:rsidR="00184A92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Дать понятия об  элементах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монологической речи в сообщениях о выполнении поручения, в разговорах с воспитателем, в совместной творческой деятельности по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очинению чисто говорок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отговариванию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стихов, в пересказе известных текстов с помощью воспитателя.</w:t>
            </w:r>
          </w:p>
          <w:p w:rsidR="009079AE" w:rsidRPr="00676701" w:rsidRDefault="003E17DC" w:rsidP="00676701">
            <w:pPr>
              <w:suppressAutoHyphens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Продолжать формировать навыки культуры общения: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употребление</w:t>
            </w:r>
            <w:r w:rsidR="00183767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речевых форм вежливого общения</w:t>
            </w:r>
          </w:p>
        </w:tc>
      </w:tr>
      <w:tr w:rsidR="009079AE" w:rsidRPr="00676701" w:rsidTr="003D5F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Формы организации деятельности</w:t>
            </w:r>
          </w:p>
        </w:tc>
      </w:tr>
      <w:tr w:rsidR="009079AE" w:rsidRPr="00676701" w:rsidTr="003D5F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1D7DA3" w:rsidP="00676701">
            <w:pPr>
              <w:suppressAutoHyphens/>
              <w:overflowPunct w:val="0"/>
              <w:autoSpaceDE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Непрерывная</w:t>
            </w:r>
            <w:r w:rsidR="009079AE"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образовательная деятельность</w:t>
            </w: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Индивидуальное общение со взрослым.</w:t>
            </w:r>
          </w:p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Организации целесообразной речевой среды.</w:t>
            </w:r>
          </w:p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Разучивание стихотворений, потешек, загадок, скороговорок.</w:t>
            </w:r>
          </w:p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описательных рассказов о предметах (5-6 предложений).</w:t>
            </w:r>
          </w:p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рассказов из личного опыта.</w:t>
            </w:r>
          </w:p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Пересказ литературных произведений.</w:t>
            </w:r>
          </w:p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повествовательных рассказов по игрушкам, картинам.</w:t>
            </w:r>
          </w:p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описательных загадок о предметах и объектах живой и неживой природы.</w:t>
            </w:r>
          </w:p>
        </w:tc>
      </w:tr>
      <w:tr w:rsidR="009079AE" w:rsidRPr="00676701" w:rsidTr="003D5F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Индивидуальное общение со взрослым.</w:t>
            </w:r>
          </w:p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Организации целесообразной речевой среды.</w:t>
            </w:r>
          </w:p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Разучивание стихотворений, потешек, загадок, скороговорок.</w:t>
            </w:r>
          </w:p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и обсуждение мультфильмов, телепередач.</w:t>
            </w:r>
          </w:p>
        </w:tc>
      </w:tr>
      <w:tr w:rsidR="009079AE" w:rsidRPr="00676701" w:rsidTr="003D5F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Индивидуальное общение со взрослым и другими детьми</w:t>
            </w:r>
          </w:p>
          <w:p w:rsidR="009079AE" w:rsidRPr="00676701" w:rsidRDefault="009079AE" w:rsidP="0067670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0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Организации целесообразной речевой среды.</w:t>
            </w:r>
          </w:p>
        </w:tc>
      </w:tr>
    </w:tbl>
    <w:p w:rsidR="00757FDD" w:rsidRPr="00676701" w:rsidRDefault="00757FDD" w:rsidP="00676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FDD" w:rsidRPr="00676701" w:rsidRDefault="00757FDD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870"/>
        <w:gridCol w:w="2192"/>
        <w:gridCol w:w="2742"/>
        <w:gridCol w:w="2892"/>
      </w:tblGrid>
      <w:tr w:rsidR="009079AE" w:rsidRPr="00676701" w:rsidTr="003D5F28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Художественная литература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литературной речи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9079AE" w:rsidRPr="00676701" w:rsidTr="003D5F28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образовательной деятельности</w:t>
            </w:r>
          </w:p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Способствовать формированию  представлений о свойствах предметов и явлений окружающей жизни через знакомство с содержанием литературных произведений.</w:t>
            </w:r>
            <w:r w:rsidR="00184A92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Способствовать развитию умению 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эмоционально откликаться на чтение и расска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зывание,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184A92" w:rsidP="00676701">
            <w:pPr>
              <w:suppressAutoHyphens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Формировать навык детей</w:t>
            </w:r>
            <w:r w:rsidR="003E17DC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запоминать и воспроизводить поэтические произведения,при рассматривании книжных иллюстраций воспроизводить по ним текст рассказа или сказки, пересказывать знакомые и услышанные впервые литературные произведения, использовать яркие и точные слова и выражения. </w:t>
            </w:r>
          </w:p>
          <w:p w:rsidR="009079AE" w:rsidRPr="00676701" w:rsidRDefault="009079AE" w:rsidP="00676701">
            <w:pPr>
              <w:suppressAutoHyphens/>
              <w:spacing w:after="0" w:line="240" w:lineRule="auto"/>
              <w:ind w:right="20"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184A92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Формировать умение</w:t>
            </w:r>
          </w:p>
          <w:p w:rsidR="009079AE" w:rsidRPr="00676701" w:rsidRDefault="003E17DC" w:rsidP="00676701">
            <w:pPr>
              <w:pStyle w:val="a8"/>
              <w:suppressAutoHyphens/>
              <w:overflowPunct w:val="0"/>
              <w:autoSpaceDE w:val="0"/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нимательно слушать и слышать чтение литературных произведений, </w:t>
            </w:r>
          </w:p>
          <w:p w:rsidR="009079AE" w:rsidRPr="00676701" w:rsidRDefault="003E17DC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оотносить литературные факты с имеющимся жизненным опытом, </w:t>
            </w:r>
          </w:p>
          <w:p w:rsidR="009079AE" w:rsidRPr="00676701" w:rsidRDefault="003E17DC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Устанавливать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причинные связи в тексте, различать границы фантастического (сказочного) и реалистического в произведении, представлять в воображении героев и события, </w:t>
            </w:r>
          </w:p>
          <w:p w:rsidR="009079AE" w:rsidRPr="00676701" w:rsidRDefault="009079AE" w:rsidP="00676701">
            <w:pPr>
              <w:suppressAutoHyphens/>
              <w:spacing w:after="0" w:line="240" w:lineRule="auto"/>
              <w:ind w:right="2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079AE" w:rsidRPr="00676701" w:rsidTr="003D5F28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1D7DA3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Непрерывная</w:t>
            </w:r>
            <w:r w:rsidR="009079AE"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образовательная деятельность</w:t>
            </w:r>
          </w:p>
        </w:tc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3E17DC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Чтение и обсуждение программных произведений разных жанров.</w:t>
            </w:r>
          </w:p>
          <w:p w:rsidR="009079AE" w:rsidRPr="00676701" w:rsidRDefault="003E17DC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Чтение, рассматривание и обсуждение познавательных и художественных книг, детски</w:t>
            </w:r>
            <w:r w:rsidR="0061792A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 иллюстрированных энциклопедий, краткий п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ересказ знакомых сказок.</w:t>
            </w:r>
          </w:p>
          <w:p w:rsidR="009079AE" w:rsidRPr="00676701" w:rsidRDefault="003E17DC" w:rsidP="00676701">
            <w:pPr>
              <w:suppressAutoHyphens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Запоминание стихов.</w:t>
            </w:r>
          </w:p>
          <w:p w:rsidR="009079AE" w:rsidRPr="00676701" w:rsidRDefault="003E17DC" w:rsidP="00676701">
            <w:pPr>
              <w:suppressAutoHyphens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Игра-драматизация литера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турных</w:t>
            </w:r>
            <w:r w:rsidR="0061792A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сюжетов, </w:t>
            </w:r>
            <w:r w:rsidR="002B24BC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инсценированние</w:t>
            </w:r>
          </w:p>
          <w:p w:rsidR="009079AE" w:rsidRPr="00676701" w:rsidRDefault="003E17DC" w:rsidP="00676701">
            <w:pPr>
              <w:suppressAutoHyphens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Рассматривание иллюстраций</w:t>
            </w:r>
          </w:p>
          <w:p w:rsidR="009079AE" w:rsidRPr="00676701" w:rsidRDefault="003E17DC" w:rsidP="00676701">
            <w:pPr>
              <w:suppressAutoHyphens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постановках мини-спектаклей</w:t>
            </w:r>
          </w:p>
          <w:p w:rsidR="009079AE" w:rsidRPr="00676701" w:rsidRDefault="003E17DC" w:rsidP="00676701">
            <w:pPr>
              <w:suppressAutoHyphens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Вечера литературных развлечений</w:t>
            </w:r>
          </w:p>
          <w:p w:rsidR="009079AE" w:rsidRPr="00676701" w:rsidRDefault="003E17DC" w:rsidP="00676701">
            <w:pPr>
              <w:shd w:val="clear" w:color="auto" w:fill="FFFFFF"/>
              <w:suppressAutoHyphens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Театрализованные игры.</w:t>
            </w:r>
          </w:p>
        </w:tc>
      </w:tr>
      <w:tr w:rsidR="009079AE" w:rsidRPr="00676701" w:rsidTr="003D5F28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2B24BC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Образовательная </w:t>
            </w:r>
            <w:r w:rsidR="009079AE" w:rsidRPr="0067670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деятельност</w:t>
            </w: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ь, осуществляемая </w:t>
            </w:r>
            <w:r w:rsidR="009079AE" w:rsidRPr="0067670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 ходе режимных моментов</w:t>
            </w:r>
          </w:p>
        </w:tc>
        <w:tc>
          <w:tcPr>
            <w:tcW w:w="7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ind w:left="350" w:right="4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079AE" w:rsidRPr="00676701" w:rsidTr="003D5F28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3E17DC" w:rsidP="00676701">
            <w:pPr>
              <w:suppressAutoHyphens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1792A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Театрализованные игры, 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инсценированние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079AE" w:rsidRPr="00676701" w:rsidRDefault="003E17DC" w:rsidP="00676701">
            <w:pPr>
              <w:suppressAutoHyphens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Рассматривание книг.</w:t>
            </w:r>
          </w:p>
        </w:tc>
      </w:tr>
    </w:tbl>
    <w:p w:rsidR="009079AE" w:rsidRPr="00676701" w:rsidRDefault="009079AE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79AE" w:rsidRPr="00676701" w:rsidRDefault="009079AE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2.2.4. Образовательная область «Художественно-эстетическое развитие»</w:t>
      </w:r>
    </w:p>
    <w:p w:rsidR="009079AE" w:rsidRPr="00676701" w:rsidRDefault="009079AE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Изобразительное искусство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 образовательной деятельности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Активизировать проявление эстетического отношения к окружающему миру (искусству, природе, предметам быта, игрушкам, социальным явлениям).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Развитие продуктивной деятельности и детского творчества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 образовательной деятельности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Развивать 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 </w:t>
      </w:r>
    </w:p>
    <w:p w:rsidR="009079AE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инициативность, индивидуальность, творчество. </w:t>
      </w:r>
    </w:p>
    <w:p w:rsidR="00963CB6" w:rsidRPr="00676701" w:rsidRDefault="009079AE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Продолжать развивать эмоционально-эстетические, творческие, сенсорные и познавательные способности. </w:t>
      </w:r>
    </w:p>
    <w:p w:rsidR="00963CB6" w:rsidRPr="00676701" w:rsidRDefault="00963CB6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3CB6" w:rsidRPr="00676701" w:rsidRDefault="00963CB6" w:rsidP="00676701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8"/>
        <w:gridCol w:w="2959"/>
        <w:gridCol w:w="2492"/>
        <w:gridCol w:w="2482"/>
      </w:tblGrid>
      <w:tr w:rsidR="009079AE" w:rsidRPr="00676701" w:rsidTr="005329D3">
        <w:trPr>
          <w:trHeight w:val="15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Художественная деятельность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Развитие продуктивной деятельности детей (рисование, лепка, аппликация, художественный труд)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Развитие детского творчества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Приобщение к изобразительному искусству</w:t>
            </w:r>
          </w:p>
        </w:tc>
      </w:tr>
      <w:tr w:rsidR="009079AE" w:rsidRPr="00676701" w:rsidTr="005329D3">
        <w:trPr>
          <w:trHeight w:val="151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F82BA5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Подготовительная группа </w:t>
            </w: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6-7</w:t>
            </w:r>
            <w:r w:rsidR="009079AE"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9079AE" w:rsidRPr="00676701" w:rsidTr="005329D3">
        <w:trPr>
          <w:trHeight w:val="15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Ф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ормировать и закреплять представления о форме предметов величине, расположении частей и направлять внимание детей на передачу соотношения предметов по величине.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Знакомить с новыми цветами оттенками (коричневый, оранжевый, светло-зеленый); формировать представление о том, как можно получить эти цвета. 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Знакомить с разными техниками рисования, в том числе и нетрадиционными.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Декоративное рисование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Формировать умение создавать декоративные композиции по мотивам городецких узоров. 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Лепка.</w:t>
            </w:r>
          </w:p>
          <w:p w:rsidR="005329D3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</w:t>
            </w:r>
            <w:r w:rsidR="005329D3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Формировать умение свободно использовать для создания образов предметов, объектов </w:t>
            </w:r>
            <w:r w:rsidR="005329D3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развитие чувства композиции; умения создавать скульптурные группы из 2-3 фигур, передавать пропорции предметов, их соотношение по величине, выразительность поз, движений, деталей. 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Декоративная лепка.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Формировать умение украшать узорами предметы декоративного искусства. 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Аппликация.</w:t>
            </w:r>
          </w:p>
          <w:p w:rsidR="005329D3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</w:t>
            </w:r>
            <w:r w:rsidR="005329D3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Совершенствовать умение создавать предметные и сюжетные изображения с натуры и по представлению, развитие чувства композиции (формирование умения красиво располагать фигуры на листе бумаги формата, соответствующего пропорциям изображаемых предметов). 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развитие умения составлять узоры и декоративные композиции из геометрических и растительных элементов на листах бумаги разной формы; изображать птиц, животных по собственному замыслу и 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по мотивам народного искусства.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Художественный труд. </w:t>
            </w:r>
          </w:p>
          <w:p w:rsidR="005329D3" w:rsidRPr="00676701" w:rsidRDefault="00A613A5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</w:t>
            </w:r>
            <w:r w:rsidR="005329D3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Закреплять умение складывать бумагу прямоугольной, квадратной, круглой формы в разных направлениях.</w:t>
            </w:r>
          </w:p>
          <w:p w:rsidR="00963CB6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совершенствовать умение детей создавать объемные игрушки в технике оригами.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Развивать творческие проявления и воображение в х</w:t>
            </w:r>
            <w:r w:rsidR="002B24BC"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удожественной, изобразительной </w:t>
            </w: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деятельности.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Побуждать к созданию образов объектов, которые вызвали интерес, радость, удивление, используя технические и некоторые </w:t>
            </w:r>
            <w:r w:rsidR="002B24BC"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изобразительные навыки</w:t>
            </w: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и умения.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Подводить к пониманию взаимосвязи и красоты природных явлений</w:t>
            </w:r>
          </w:p>
          <w:p w:rsidR="009079AE" w:rsidRPr="00676701" w:rsidRDefault="00184A92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Дать навыки о том как правильно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отбирать материалы, инструменты и способы изображения в соответствии с создаваемым образом.</w:t>
            </w:r>
          </w:p>
          <w:p w:rsidR="009079AE" w:rsidRPr="00676701" w:rsidRDefault="00184A92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Формировать 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выделять и использовать средства выразительности в рисовании, лепке,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аппликации, 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создавать коллективные произведения в рисовании, лепке, аппликации.</w:t>
            </w:r>
          </w:p>
          <w:p w:rsidR="009079AE" w:rsidRPr="00676701" w:rsidRDefault="00184A92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Дать понятие </w:t>
            </w:r>
            <w:r w:rsidR="00A613A5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 том, 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проявлять дружелюбие при оценке работ других детей.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- закреплять знания об искусстве как виде творческой деятельности людей, о видах искусства (декоративно- прикладное, изобразительное искусство, литература, музыка, театр, танец, кино, цирк).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- продолжать знакомить детей с произведениями живописи: И. Шишкин, И.Левитан, А. Саврасов, А.Пластов, В.Васнецов и др..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Воспитывать эмоционально-</w:t>
            </w: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эстетические чувства и ориен</w:t>
            </w: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softHyphen/>
              <w:t>тации на проявление прекрасного в разнообразных предметах и явлениях природного и социального характера.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Способствовать развитию художественного восприятия произведений ис</w:t>
            </w: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softHyphen/>
              <w:t xml:space="preserve">кусства, подводить детей к пониманию единства содержания (о чем произведение) и некоторых средств выразительности </w:t>
            </w:r>
            <w:r w:rsidR="002B24BC"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(как изображено) в разных видах </w:t>
            </w: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искусств.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Познакомить детей с профессиями артиста, художника, композитора.</w:t>
            </w:r>
          </w:p>
          <w:p w:rsidR="009079AE" w:rsidRPr="00676701" w:rsidRDefault="00184A92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Формировать навык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выделять и называть основные средства выразительности (цвет, форма, величина) и создавать свои художественные образы в изобразительной деятельности.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Поощрять стремление детей изображать в рисунках, аппликациях реальные и сказочные строения.</w:t>
            </w:r>
          </w:p>
          <w:p w:rsidR="009079AE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Продолжать 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знакомить детей с городецкими изделиями и учить выделять элементы этой росписи</w:t>
            </w:r>
          </w:p>
        </w:tc>
      </w:tr>
      <w:tr w:rsidR="009079AE" w:rsidRPr="00676701" w:rsidTr="005329D3">
        <w:trPr>
          <w:trHeight w:val="15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Формы организации деятельности</w:t>
            </w:r>
          </w:p>
        </w:tc>
      </w:tr>
      <w:tr w:rsidR="009079AE" w:rsidRPr="00676701" w:rsidTr="005329D3">
        <w:trPr>
          <w:trHeight w:val="15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1D7DA3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Непрерывная</w:t>
            </w:r>
            <w:r w:rsidR="009079AE"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образовательная деятельность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Рассматривание произведений </w:t>
            </w:r>
            <w:r w:rsidR="009A3A73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искусства совместно со взрослым. 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рисование, лепка животных.</w:t>
            </w:r>
          </w:p>
        </w:tc>
      </w:tr>
      <w:tr w:rsidR="009079AE" w:rsidRPr="00676701" w:rsidTr="005329D3">
        <w:trPr>
          <w:trHeight w:val="15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Образовательная деятельность, в ходе режимных моментов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Рассматривание произведений и</w:t>
            </w:r>
            <w:r w:rsidR="009A3A73"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скусства совместно со взрослым. 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рисование, лепка животных.</w:t>
            </w:r>
          </w:p>
        </w:tc>
      </w:tr>
      <w:tr w:rsidR="009079AE" w:rsidRPr="00676701" w:rsidTr="005329D3">
        <w:trPr>
          <w:trHeight w:val="15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AE" w:rsidRPr="00676701" w:rsidRDefault="009079AE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рисование, лепка животных.</w:t>
            </w:r>
          </w:p>
        </w:tc>
      </w:tr>
    </w:tbl>
    <w:p w:rsidR="002B24BC" w:rsidRPr="00676701" w:rsidRDefault="002B24BC" w:rsidP="00676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79AE" w:rsidRPr="00676701" w:rsidRDefault="00D64016" w:rsidP="00676701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67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Музыкальная</w:t>
      </w:r>
      <w:r w:rsidR="009079AE" w:rsidRPr="006767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деятельность</w:t>
      </w:r>
    </w:p>
    <w:p w:rsidR="009079AE" w:rsidRPr="00676701" w:rsidRDefault="009079AE" w:rsidP="00676701">
      <w:pPr>
        <w:spacing w:after="0" w:line="240" w:lineRule="auto"/>
        <w:ind w:left="142"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образовательной деятельности </w:t>
      </w:r>
    </w:p>
    <w:p w:rsidR="009079AE" w:rsidRPr="00676701" w:rsidRDefault="009079AE" w:rsidP="00676701">
      <w:pPr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Обогащать слуховой опыт детей при знакомстве с основными жанрами музыки. </w:t>
      </w:r>
    </w:p>
    <w:p w:rsidR="009079AE" w:rsidRPr="00676701" w:rsidRDefault="009079AE" w:rsidP="00676701">
      <w:pPr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Накапливать представления о жизни и творчестве некоторых композиторов. </w:t>
      </w:r>
    </w:p>
    <w:p w:rsidR="009079AE" w:rsidRPr="00676701" w:rsidRDefault="009079AE" w:rsidP="00676701">
      <w:pPr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Обучать детей анализу средств музыкальной выразительности. </w:t>
      </w:r>
    </w:p>
    <w:tbl>
      <w:tblPr>
        <w:tblpPr w:leftFromText="180" w:rightFromText="180" w:vertAnchor="text" w:horzAnchor="margin" w:tblpX="534" w:tblpY="422"/>
        <w:tblW w:w="9696" w:type="dxa"/>
        <w:tblLayout w:type="fixed"/>
        <w:tblLook w:val="0000" w:firstRow="0" w:lastRow="0" w:firstColumn="0" w:lastColumn="0" w:noHBand="0" w:noVBand="0"/>
      </w:tblPr>
      <w:tblGrid>
        <w:gridCol w:w="2231"/>
        <w:gridCol w:w="4767"/>
        <w:gridCol w:w="2698"/>
      </w:tblGrid>
      <w:tr w:rsidR="002B24BC" w:rsidRPr="00676701" w:rsidTr="002B24BC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BC" w:rsidRPr="00676701" w:rsidRDefault="002B24BC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BC" w:rsidRPr="00676701" w:rsidRDefault="002B24BC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Развитие музыкальной деятельности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BC" w:rsidRPr="00676701" w:rsidRDefault="002B24BC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Приобщение к музыкальному искусству</w:t>
            </w:r>
          </w:p>
        </w:tc>
      </w:tr>
      <w:tr w:rsidR="002B24BC" w:rsidRPr="00676701" w:rsidTr="002B24BC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BC" w:rsidRPr="00676701" w:rsidRDefault="002B24BC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2B24BC" w:rsidRPr="00676701" w:rsidRDefault="002B24BC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Стимулировать желания детей самостоятельно заниматься музыкальной деятельностью.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Слушание. 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Знакомить  с элементарными музыкальными понятиями (темп, ритм): жанрами (опера, концерт, симфонический концерт), творчеством композиторов и музыкантов. 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развитие мышления, фантазии, памяти, слуха. 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знакомство с мелодией Государственного 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гимна Российской Федерации. 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2B24BC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Закреплять практические навыки выразительного исполнения песен.</w:t>
            </w:r>
            <w:r w:rsidR="009E40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Формирование умения брать дыхание и удерживать его до конца фразы; развитие артикуляции (дикции). </w:t>
            </w:r>
            <w:r w:rsidR="002B24BC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Обучать де</w:t>
            </w:r>
            <w:r w:rsidR="009E40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тей выразительному, протяжному </w:t>
            </w:r>
            <w:r w:rsidR="002B24BC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пению, петь не крикливо.  Развивать умение брать дыхание между короткими музыкальными фразами. 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Песенное творчество.</w:t>
            </w:r>
          </w:p>
          <w:p w:rsidR="002B24BC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Музыкально-ритмические движения.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Развивать навык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знакомство с национальными плясками (русские, белорусские, украинские и т.д.). 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Развитие танцевально-игрового творчества; формирование навыков художественного исполнения различных образов при инсценировании песен, театральных постановок. 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Развитие танцевально-игрового творчества. 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Развивать творческую активность детей в доступных видах музыкальной исполнительской деятельности (игра в оркестре, пение, танцевальные движения и т. п.). 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совершенствование умения импровизировать под музыку соответствующего характера (лыжник, конькобежец, наездник, рыбак; лукавый котик и сердитый козлик и т.п.). </w:t>
            </w:r>
          </w:p>
          <w:p w:rsidR="005329D3" w:rsidRPr="00676701" w:rsidRDefault="005329D3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закрепление умения придумывать движения, отражающие содержание песни; выразительно действовать с воображаемыми предметами. 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2B24BC" w:rsidRPr="00676701" w:rsidRDefault="009E406F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Совершенствовать </w:t>
            </w:r>
            <w:r w:rsidR="005329D3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навыки игры на металлофоне, свирели, ударных и </w:t>
            </w:r>
            <w:r w:rsidR="005329D3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электронных музыкальных инструментах, русских народных музыкальных инструментах (трещотках, погремушках, треугольниках; умения исполнять музыкальные произведения в оркестре, в ансамбле).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Воспитывать навыки культурного слушания музыки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Развивать умения понимать и интерпретировать выразительные средства музыки.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Развивать умения общаться и сообщать о себе, своем настроении с помощью музыки.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Развивать музыкальный слух — интонационный, мелодический, гармонический, ладовый.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Способствовать освоению детьми элементарной музыкальной грамоты.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Развивать метроритмическое чувство. </w:t>
            </w:r>
          </w:p>
        </w:tc>
      </w:tr>
      <w:tr w:rsidR="002B24BC" w:rsidRPr="00676701" w:rsidTr="002B24BC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BC" w:rsidRPr="00676701" w:rsidRDefault="002B24BC" w:rsidP="00676701">
            <w:pPr>
              <w:suppressAutoHyphens/>
              <w:overflowPunct w:val="0"/>
              <w:autoSpaceDE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BC" w:rsidRPr="00676701" w:rsidRDefault="002B24BC" w:rsidP="00676701">
            <w:pPr>
              <w:suppressAutoHyphens/>
              <w:overflowPunct w:val="0"/>
              <w:autoSpaceDE w:val="0"/>
              <w:spacing w:after="0" w:line="240" w:lineRule="auto"/>
              <w:ind w:left="360" w:firstLine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Формы организации деятельности</w:t>
            </w:r>
          </w:p>
        </w:tc>
      </w:tr>
      <w:tr w:rsidR="002B24BC" w:rsidRPr="00676701" w:rsidTr="002B24BC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Непрерывная образовательная деятельность</w:t>
            </w:r>
          </w:p>
        </w:tc>
        <w:tc>
          <w:tcPr>
            <w:tcW w:w="7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Сольное, ансамблевое и х</w:t>
            </w:r>
            <w:r w:rsidR="009E406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оровое исполнение детских песен</w:t>
            </w: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с аккомпанементом или с поддержкой голоса взрослого.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Слушание музыкальных произведений.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Двигательные образные импровизации под музыку.</w:t>
            </w:r>
          </w:p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Игра на детских шумовых и звучащих инструментах (ложки, треугольник, коробочка, трещотка, тарелки, металлофон, ксилофон).</w:t>
            </w:r>
          </w:p>
        </w:tc>
      </w:tr>
      <w:tr w:rsidR="002B24BC" w:rsidRPr="00676701" w:rsidTr="002B24BC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Образовательная деятельность, в ходе режимных моментов</w:t>
            </w:r>
          </w:p>
        </w:tc>
        <w:tc>
          <w:tcPr>
            <w:tcW w:w="74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2B24BC" w:rsidRPr="00676701" w:rsidTr="002B24BC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BC" w:rsidRPr="00676701" w:rsidRDefault="002B24BC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Сольное, ансамблевое и хоровое исполнение детских песен, игра на детских шумовых и звучащих инструментах (ложки, треугольник, коробочка, трещотка, тарелки, металлофон).</w:t>
            </w:r>
          </w:p>
        </w:tc>
      </w:tr>
    </w:tbl>
    <w:p w:rsidR="009079AE" w:rsidRPr="00676701" w:rsidRDefault="009079AE" w:rsidP="009E406F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Развивать умения творческой интерпретации музыки разными средствами художественной выразительности. </w:t>
      </w:r>
    </w:p>
    <w:p w:rsidR="009079AE" w:rsidRPr="00676701" w:rsidRDefault="009079AE" w:rsidP="0067670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Развивать певческие умения. </w:t>
      </w:r>
    </w:p>
    <w:p w:rsidR="009079AE" w:rsidRPr="00676701" w:rsidRDefault="009079AE" w:rsidP="0067670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Стимулировать освоение умений игрового </w:t>
      </w:r>
      <w:r w:rsidR="00AA4EEE"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музицирования</w:t>
      </w: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079AE" w:rsidRPr="00676701" w:rsidRDefault="009079AE" w:rsidP="0067670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Стимулировать самостоятельную деятельность детей по импровизации танцев, игр, оркестровок. </w:t>
      </w:r>
    </w:p>
    <w:p w:rsidR="00D90310" w:rsidRPr="00676701" w:rsidRDefault="009079AE" w:rsidP="0067670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8. Развивать умения сотрудничества в коллекти</w:t>
      </w:r>
      <w:r w:rsidR="008F55BD"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вной музыкальной деятельности. </w:t>
      </w:r>
    </w:p>
    <w:p w:rsidR="008F55BD" w:rsidRPr="00676701" w:rsidRDefault="008F55BD" w:rsidP="0067670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79AE" w:rsidRPr="00676701" w:rsidRDefault="009079AE" w:rsidP="00676701">
      <w:pPr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Театральная деятельность</w:t>
      </w:r>
    </w:p>
    <w:p w:rsidR="009079AE" w:rsidRPr="00676701" w:rsidRDefault="009079AE" w:rsidP="0067670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 образовательной деятельности </w:t>
      </w:r>
    </w:p>
    <w:p w:rsidR="009079AE" w:rsidRPr="00676701" w:rsidRDefault="009079AE" w:rsidP="00676701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 Развитие нравственных ориентиров, оценочных суждений, логического мышления, творческой инициативы. </w:t>
      </w:r>
    </w:p>
    <w:p w:rsidR="009079AE" w:rsidRPr="00676701" w:rsidRDefault="009079AE" w:rsidP="00676701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2. Научить свободно и пластично двигаться, участвовать,  в том числе - петь, танцевать, соло и в группе.</w:t>
      </w:r>
    </w:p>
    <w:p w:rsidR="009079AE" w:rsidRPr="00676701" w:rsidRDefault="009079AE" w:rsidP="00676701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3. Развивать память, воображение, эмоциональность, развивать музыкальные  и художественные способности.</w:t>
      </w:r>
    </w:p>
    <w:p w:rsidR="009079AE" w:rsidRPr="00676701" w:rsidRDefault="009079AE" w:rsidP="00676701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Расширение мировоззрения, общего культурного кругозора, пополнение словарного багажа. </w:t>
      </w:r>
    </w:p>
    <w:p w:rsidR="009079AE" w:rsidRPr="00676701" w:rsidRDefault="009079AE" w:rsidP="00676701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Воспитание волевых качеств, творческой активности. </w:t>
      </w:r>
    </w:p>
    <w:p w:rsidR="009079AE" w:rsidRPr="00676701" w:rsidRDefault="009079AE" w:rsidP="00676701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Умения сосредоточиться на коллективной работе, добиваясь согласованности в совместной деятельности, развивать в себе такие качества, как взаимопомощь, сопереживание. </w:t>
      </w:r>
    </w:p>
    <w:p w:rsidR="009079AE" w:rsidRPr="00676701" w:rsidRDefault="009079AE" w:rsidP="00676701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7. Проявлять смелость в показе своих способностей перед публикой.</w:t>
      </w:r>
    </w:p>
    <w:p w:rsidR="009079AE" w:rsidRPr="00676701" w:rsidRDefault="009079AE" w:rsidP="00676701">
      <w:pPr>
        <w:spacing w:after="0"/>
        <w:ind w:left="426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9"/>
        <w:gridCol w:w="3756"/>
        <w:gridCol w:w="3232"/>
      </w:tblGrid>
      <w:tr w:rsidR="009079AE" w:rsidRPr="00676701" w:rsidTr="002B24BC">
        <w:tc>
          <w:tcPr>
            <w:tcW w:w="3149" w:type="dxa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3756" w:type="dxa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Развитие музыкально-театральной деятельности</w:t>
            </w:r>
          </w:p>
        </w:tc>
        <w:tc>
          <w:tcPr>
            <w:tcW w:w="3232" w:type="dxa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Приобщение к театральному искусству</w:t>
            </w:r>
          </w:p>
        </w:tc>
      </w:tr>
      <w:tr w:rsidR="009079AE" w:rsidRPr="00676701" w:rsidTr="002B24BC">
        <w:tc>
          <w:tcPr>
            <w:tcW w:w="3149" w:type="dxa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Игры-драматизации: 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игры-имитации образов животных, людей, литературных персонажей; ролевые диалоги на основе 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текста; инсценировки произведений; постановки спектаклей по одному или нескольким произведениям; игры-импровизации с разыгрыванием сюжета без предварительной подготовки.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стихов</w:t>
            </w:r>
          </w:p>
          <w:p w:rsidR="009079AE" w:rsidRPr="00676701" w:rsidRDefault="009E406F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Инсценировки сказок, рассказов,</w:t>
            </w:r>
            <w:r w:rsidR="009079AE"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хороводов, песен</w:t>
            </w:r>
          </w:p>
        </w:tc>
        <w:tc>
          <w:tcPr>
            <w:tcW w:w="3756" w:type="dxa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и поддержание интереса детей к театрализованной игре путем освоения более сложных игровых умений и навыков (способность 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воспри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нимать художественный образ, следить за развитием и взаимодействием персонажей).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умения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жесты).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зрительное, слуховое внимание, память, фантазию, образное мышление.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умения чувствовать и понимать эмоциональное состоя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героя, вступать в ролевое взаимодействие с другими персонажами.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Поддержание интереса детей к театрализованной игре. Создание усло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вий для ее проведения. 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Поддерживать желание 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детей к участию в выступлениях на у</w:t>
            </w:r>
            <w:r w:rsidR="009E4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тренниках перед родителями и в 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театрализованных представлениях    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интереса к посещению театра.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детьми театров, концертов, цирка совместно с родителями.</w:t>
            </w:r>
          </w:p>
        </w:tc>
      </w:tr>
    </w:tbl>
    <w:p w:rsidR="003622C5" w:rsidRPr="00676701" w:rsidRDefault="003622C5" w:rsidP="00676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2C5" w:rsidRPr="00676701" w:rsidRDefault="003622C5" w:rsidP="00676701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79AE" w:rsidRPr="00676701" w:rsidRDefault="009079AE" w:rsidP="00676701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2.2.5. Образовательная область «Физическое развитие</w:t>
      </w:r>
      <w:r w:rsidR="00030847" w:rsidRPr="00676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9079AE" w:rsidRPr="00676701" w:rsidRDefault="009079AE" w:rsidP="00676701">
      <w:pPr>
        <w:spacing w:after="0"/>
        <w:ind w:left="284" w:firstLine="4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8F55BD" w:rsidRPr="00676701" w:rsidRDefault="008F55BD" w:rsidP="0067670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55BD" w:rsidRPr="00676701" w:rsidRDefault="008F55BD" w:rsidP="0067670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79AE" w:rsidRPr="00676701" w:rsidRDefault="009079AE" w:rsidP="00676701">
      <w:pPr>
        <w:spacing w:after="0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образовательной деятельности</w:t>
      </w:r>
      <w:r w:rsidR="003622C5"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079AE" w:rsidRPr="00676701" w:rsidRDefault="009079AE" w:rsidP="00676701">
      <w:pPr>
        <w:spacing w:after="0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упражнений). </w:t>
      </w:r>
    </w:p>
    <w:p w:rsidR="009079AE" w:rsidRPr="00676701" w:rsidRDefault="009079AE" w:rsidP="00676701">
      <w:pPr>
        <w:spacing w:after="0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Развивать умение анализировать (контролировать и оценивать) свои движения и движения товарищей. </w:t>
      </w:r>
    </w:p>
    <w:p w:rsidR="009079AE" w:rsidRPr="00676701" w:rsidRDefault="009079AE" w:rsidP="00676701">
      <w:pPr>
        <w:spacing w:after="0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Формировать первоначальные представления и умения в спортивных играх и упражнениях. </w:t>
      </w:r>
    </w:p>
    <w:p w:rsidR="009079AE" w:rsidRPr="00676701" w:rsidRDefault="009079AE" w:rsidP="00676701">
      <w:pPr>
        <w:spacing w:after="0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Развивать творчество в двигательной деятельности. </w:t>
      </w:r>
    </w:p>
    <w:p w:rsidR="009079AE" w:rsidRPr="00676701" w:rsidRDefault="009079AE" w:rsidP="00676701">
      <w:pPr>
        <w:spacing w:after="0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Воспитывать у детей стремление самостоятельно организовывать и проводить подвижные игры и упражнения со сверстниками и малышами. </w:t>
      </w:r>
    </w:p>
    <w:p w:rsidR="009079AE" w:rsidRPr="00676701" w:rsidRDefault="009079AE" w:rsidP="00676701">
      <w:pPr>
        <w:spacing w:after="0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6. 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</w:t>
      </w:r>
    </w:p>
    <w:p w:rsidR="003622C5" w:rsidRPr="00676701" w:rsidRDefault="009079AE" w:rsidP="00676701">
      <w:pPr>
        <w:spacing w:after="0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>7. Формировать представления о здоровье, его ценности, полезных привычках, укрепляющих здоровье, о мерах п</w:t>
      </w:r>
      <w:r w:rsidR="00D90310" w:rsidRPr="00676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рофилактики и охраны здоровья. </w:t>
      </w:r>
    </w:p>
    <w:p w:rsidR="0024083E" w:rsidRPr="00676701" w:rsidRDefault="0024083E" w:rsidP="00676701">
      <w:pPr>
        <w:spacing w:after="0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83E" w:rsidRPr="00676701" w:rsidRDefault="0024083E" w:rsidP="00676701">
      <w:pPr>
        <w:spacing w:after="0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83E" w:rsidRPr="00676701" w:rsidRDefault="0024083E" w:rsidP="00676701">
      <w:pPr>
        <w:spacing w:after="0"/>
        <w:ind w:left="284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79AE" w:rsidRPr="00676701" w:rsidRDefault="009079AE" w:rsidP="006767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2"/>
        <w:gridCol w:w="2360"/>
        <w:gridCol w:w="7"/>
        <w:gridCol w:w="2293"/>
        <w:gridCol w:w="29"/>
        <w:gridCol w:w="13"/>
        <w:gridCol w:w="2687"/>
        <w:gridCol w:w="7"/>
        <w:gridCol w:w="7"/>
      </w:tblGrid>
      <w:tr w:rsidR="009079AE" w:rsidRPr="00676701" w:rsidTr="002B24BC">
        <w:trPr>
          <w:gridAfter w:val="2"/>
          <w:wAfter w:w="14" w:type="dxa"/>
        </w:trPr>
        <w:tc>
          <w:tcPr>
            <w:tcW w:w="2142" w:type="dxa"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360" w:type="dxa"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2300" w:type="dxa"/>
            <w:gridSpan w:val="2"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и обобщение двигательного опыта детей (овладение основными движениями)</w:t>
            </w:r>
          </w:p>
        </w:tc>
        <w:tc>
          <w:tcPr>
            <w:tcW w:w="2729" w:type="dxa"/>
            <w:gridSpan w:val="3"/>
          </w:tcPr>
          <w:p w:rsidR="009079AE" w:rsidRPr="00676701" w:rsidRDefault="009079AE" w:rsidP="00676701">
            <w:pPr>
              <w:spacing w:after="0" w:line="240" w:lineRule="auto"/>
              <w:ind w:left="360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9079AE" w:rsidRPr="00676701" w:rsidTr="002B24BC">
        <w:trPr>
          <w:gridAfter w:val="2"/>
          <w:wAfter w:w="14" w:type="dxa"/>
        </w:trPr>
        <w:tc>
          <w:tcPr>
            <w:tcW w:w="2142" w:type="dxa"/>
            <w:vMerge w:val="restart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6"/>
          </w:tcPr>
          <w:p w:rsidR="009079AE" w:rsidRPr="00676701" w:rsidRDefault="009079AE" w:rsidP="00676701">
            <w:pPr>
              <w:tabs>
                <w:tab w:val="left" w:pos="709"/>
                <w:tab w:val="left" w:pos="993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Содействовать гармоничному физическому развитию детей</w:t>
            </w:r>
          </w:p>
        </w:tc>
      </w:tr>
      <w:tr w:rsidR="009079AE" w:rsidRPr="00676701" w:rsidTr="002B24BC">
        <w:trPr>
          <w:gridAfter w:val="2"/>
          <w:wAfter w:w="14" w:type="dxa"/>
        </w:trPr>
        <w:tc>
          <w:tcPr>
            <w:tcW w:w="2142" w:type="dxa"/>
            <w:vMerge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Целенаправленно развивать быстроту, скоростно-силовые качества, общую выносливость, гибкость, содействовать развитию у детей координации.</w:t>
            </w:r>
          </w:p>
        </w:tc>
        <w:tc>
          <w:tcPr>
            <w:tcW w:w="2300" w:type="dxa"/>
            <w:gridSpan w:val="2"/>
          </w:tcPr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-Способствовать становлению и обогащению двигательного опыта:</w:t>
            </w:r>
          </w:p>
          <w:p w:rsidR="00183767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-уверенному и активному выполнению основных элементов техники общеразвивающих упражнений, основных д</w:t>
            </w:r>
            <w:r w:rsidR="00183767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вижений, спортивных упражнений; 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развитию умений оценивать движения сверстников и замечать их ошибки.</w:t>
            </w:r>
          </w:p>
        </w:tc>
        <w:tc>
          <w:tcPr>
            <w:tcW w:w="2729" w:type="dxa"/>
            <w:gridSpan w:val="3"/>
          </w:tcPr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- Воспитывать у детей желание самостоятельно организовывать и проводить подвижные игры и упраж</w:t>
            </w:r>
            <w:r w:rsidR="00A05800"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нения со сверстниками</w:t>
            </w: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05800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05800"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закрепление умения соблюдать заданный темп в ходьбе и беге.</w:t>
            </w:r>
          </w:p>
          <w:p w:rsidR="00A05800" w:rsidRPr="00676701" w:rsidRDefault="00A05800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 совершенствование активного движения кисти руки при броске. </w:t>
            </w:r>
          </w:p>
          <w:p w:rsidR="00A05800" w:rsidRPr="00676701" w:rsidRDefault="00A05800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закрепление умения быстро передвигаться на месте и во время движения, равняться в колонне, шеренге; выполнять упражнения ритмично, в указанном темпе. 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9AE" w:rsidRPr="00676701" w:rsidTr="002B24BC">
        <w:trPr>
          <w:gridAfter w:val="2"/>
          <w:wAfter w:w="14" w:type="dxa"/>
        </w:trPr>
        <w:tc>
          <w:tcPr>
            <w:tcW w:w="2142" w:type="dxa"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389" w:type="dxa"/>
            <w:gridSpan w:val="6"/>
          </w:tcPr>
          <w:p w:rsidR="009079AE" w:rsidRPr="00676701" w:rsidRDefault="009079AE" w:rsidP="00676701">
            <w:pPr>
              <w:spacing w:after="0" w:line="240" w:lineRule="auto"/>
              <w:ind w:left="459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</w:tr>
      <w:tr w:rsidR="009079AE" w:rsidRPr="00676701" w:rsidTr="002B24BC">
        <w:trPr>
          <w:gridAfter w:val="2"/>
          <w:wAfter w:w="14" w:type="dxa"/>
        </w:trPr>
        <w:tc>
          <w:tcPr>
            <w:tcW w:w="2142" w:type="dxa"/>
          </w:tcPr>
          <w:p w:rsidR="009079AE" w:rsidRPr="00676701" w:rsidRDefault="001D7DA3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Непрерывная</w:t>
            </w:r>
            <w:r w:rsidR="009079AE"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7389" w:type="dxa"/>
            <w:gridSpan w:val="6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-Физкультминутки в процессе других видов НОД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Игровые упражнения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Хороводные игры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Пальчиковые игры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Спортивные упражнения 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Подвижные и спортивные игры</w:t>
            </w:r>
          </w:p>
        </w:tc>
      </w:tr>
      <w:tr w:rsidR="009079AE" w:rsidRPr="00676701" w:rsidTr="002B24BC">
        <w:trPr>
          <w:gridAfter w:val="2"/>
          <w:wAfter w:w="14" w:type="dxa"/>
        </w:trPr>
        <w:tc>
          <w:tcPr>
            <w:tcW w:w="2142" w:type="dxa"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деятельность, осуществляемая в ходе режимных </w:t>
            </w: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моментов</w:t>
            </w:r>
          </w:p>
        </w:tc>
        <w:tc>
          <w:tcPr>
            <w:tcW w:w="7389" w:type="dxa"/>
            <w:gridSpan w:val="6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-Подвижные и спортивные игры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-Утренние и корригирующие гимнастики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-Игровые упражнения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-Динамические паузы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Спортивные упражнения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-Физкультурные праздники и развлечения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-Дни здоровья</w:t>
            </w:r>
          </w:p>
        </w:tc>
      </w:tr>
      <w:tr w:rsidR="009079AE" w:rsidRPr="00676701" w:rsidTr="002B24BC">
        <w:trPr>
          <w:gridAfter w:val="2"/>
          <w:wAfter w:w="14" w:type="dxa"/>
        </w:trPr>
        <w:tc>
          <w:tcPr>
            <w:tcW w:w="2142" w:type="dxa"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  <w:tc>
          <w:tcPr>
            <w:tcW w:w="7389" w:type="dxa"/>
            <w:gridSpan w:val="6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-Подвижные, хороводные, пальчиковые игры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-Игровые упражнения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-Спортивные упражнения </w:t>
            </w:r>
          </w:p>
        </w:tc>
      </w:tr>
      <w:tr w:rsidR="009079AE" w:rsidRPr="00676701" w:rsidTr="002B24BC">
        <w:trPr>
          <w:gridAfter w:val="1"/>
          <w:wAfter w:w="7" w:type="dxa"/>
        </w:trPr>
        <w:tc>
          <w:tcPr>
            <w:tcW w:w="2142" w:type="dxa"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2367" w:type="dxa"/>
            <w:gridSpan w:val="2"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2335" w:type="dxa"/>
            <w:gridSpan w:val="3"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2694" w:type="dxa"/>
            <w:gridSpan w:val="2"/>
          </w:tcPr>
          <w:p w:rsidR="009079AE" w:rsidRPr="00676701" w:rsidRDefault="00A05800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умения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</w:t>
            </w:r>
          </w:p>
        </w:tc>
      </w:tr>
      <w:tr w:rsidR="009079AE" w:rsidRPr="00676701" w:rsidTr="002B24BC">
        <w:tc>
          <w:tcPr>
            <w:tcW w:w="2142" w:type="dxa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</w:tcPr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-Способствовать сохранению и укреплению физического и пси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  <w:t>хического здоровья детей: закаливание, участие в физкультурных праздниках и досугах, утренней гимнастике, подвижных играх на свежем воздухе, соблюдение двигательного режима.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-Развивать представления о функционировании организма.</w:t>
            </w:r>
          </w:p>
          <w:p w:rsidR="009079AE" w:rsidRPr="00676701" w:rsidRDefault="00183767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редупреждать детское утом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  <w:t>ление разумным чередованием разнообразной активной деятель</w:t>
            </w:r>
            <w:r w:rsidR="009079AE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  <w:t>ности и отдыха.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-Следить за сохранением правильной осанки детей.</w:t>
            </w:r>
          </w:p>
        </w:tc>
        <w:tc>
          <w:tcPr>
            <w:tcW w:w="2322" w:type="dxa"/>
            <w:gridSpan w:val="2"/>
          </w:tcPr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-Способствовать освоению основ гигиенической культуры.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-Развивать умения самостоятельно и правильно совершать процессы умывания, мытья рук; самостоятельно следить за своим внешним видом; соблюдать культуру поведения за столом; самостоятельно одеваться и раздеваться, ухаживать за своими вещами (вещами личного пользования).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-Развивать умения самостоятельно переносить в игру правила </w:t>
            </w:r>
            <w:r w:rsidR="00420600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здоровье сберегающего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4"/>
          </w:tcPr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-Способствовать становлению интереса детей к правилам </w:t>
            </w:r>
            <w:r w:rsidR="002B24BC"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здоровье сберегающего</w:t>
            </w: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-Развивать представления о человеке (себе, сверстнике и взрослом), об особенностях здоровья и условиях его сохранения: режим, закаливание, физкультура и пр.</w:t>
            </w:r>
          </w:p>
          <w:p w:rsidR="009079AE" w:rsidRPr="00676701" w:rsidRDefault="009079AE" w:rsidP="00676701">
            <w:pPr>
              <w:pStyle w:val="a6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9AE" w:rsidRPr="00676701" w:rsidTr="002B24BC">
        <w:tc>
          <w:tcPr>
            <w:tcW w:w="2142" w:type="dxa"/>
          </w:tcPr>
          <w:p w:rsidR="009079AE" w:rsidRPr="00676701" w:rsidRDefault="001D7DA3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Непрерывная</w:t>
            </w:r>
            <w:r w:rsidR="009079AE"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</w:t>
            </w:r>
            <w:r w:rsidR="009079AE"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7403" w:type="dxa"/>
            <w:gridSpan w:val="8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-Игры-экспери</w:t>
            </w: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ментирования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-Игровые поисковые и познавательные ситуации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-Дидактические игры 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-Игры-этюды 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-Игры-путешествия, связанные с личной гигиеной, режимом дня, здоровым образом жизни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-Ситуативный разговор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-Беседа (индивидуальная и подгрупповая)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-Рассказ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-Чтение 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-Решение проблемных ситуаций</w:t>
            </w:r>
          </w:p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-Релаксационные паузы</w:t>
            </w:r>
          </w:p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-Гимнастика для глаз</w:t>
            </w:r>
          </w:p>
        </w:tc>
      </w:tr>
      <w:tr w:rsidR="009079AE" w:rsidRPr="00676701" w:rsidTr="002B24BC">
        <w:tc>
          <w:tcPr>
            <w:tcW w:w="2142" w:type="dxa"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7403" w:type="dxa"/>
            <w:gridSpan w:val="8"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-Заучивание и проговаривание русских народных потешек, пословиц, поговорок о здоровом образе жизни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-Сюжетно-ролевые игры «Семья», «Аптека», «Больница», «Поликлиника». 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-Игры-экспериментирования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-Игровые поисковые и познавательные ситуации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-Дидактические игры 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-Игры-этюды 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-Игры-путешествия, связанные с личной гигиеной, режимом дня, здоровым образом жизни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-Ситуативный разговор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-Беседа (индивидуальная и подгрупповая)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-Рассказ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-Чтение 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-Решение проблемных ситуаций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-Закаливающие мероприятия</w:t>
            </w:r>
          </w:p>
        </w:tc>
      </w:tr>
      <w:tr w:rsidR="009079AE" w:rsidRPr="00676701" w:rsidTr="002B24BC">
        <w:tc>
          <w:tcPr>
            <w:tcW w:w="2142" w:type="dxa"/>
          </w:tcPr>
          <w:p w:rsidR="009079AE" w:rsidRPr="00676701" w:rsidRDefault="009079AE" w:rsidP="0067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7403" w:type="dxa"/>
            <w:gridSpan w:val="8"/>
          </w:tcPr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всех видах самостоятельной деятельности детей </w:t>
            </w:r>
          </w:p>
          <w:p w:rsidR="009079AE" w:rsidRPr="00676701" w:rsidRDefault="009079AE" w:rsidP="0067670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сюжетно-ролевых, дидактических играх, проектной деятельности и т.д.)</w:t>
            </w:r>
          </w:p>
        </w:tc>
      </w:tr>
    </w:tbl>
    <w:p w:rsidR="00E16599" w:rsidRPr="00676701" w:rsidRDefault="00E16599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6599" w:rsidRPr="00676701" w:rsidRDefault="00E16599" w:rsidP="009E406F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67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2.3. </w:t>
      </w:r>
      <w:r w:rsidRPr="006767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реализации Программы по образовательным областям.</w:t>
      </w:r>
    </w:p>
    <w:p w:rsidR="00E16599" w:rsidRPr="00676701" w:rsidRDefault="00E16599" w:rsidP="00676701">
      <w:pPr>
        <w:widowControl w:val="0"/>
        <w:overflowPunct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599" w:rsidRPr="00676701" w:rsidRDefault="00E16599" w:rsidP="0067670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«социально-коммуникативное развитие» реализуется в форме образовательная деятельность в режимных моментах (-далее ОДвРМ) ежедневно (отражается в календарном плане-графике) в течение всего учебного года с 1 сентября по 31 августа.</w:t>
      </w:r>
    </w:p>
    <w:p w:rsidR="00E16599" w:rsidRPr="00676701" w:rsidRDefault="00E16599" w:rsidP="0067670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«познавательное развитие» реализуется в форме непрерывной образовательной деятельности в течение учебного года с 1 сентября по 31 мая, кроме летнего периода. </w:t>
      </w:r>
    </w:p>
    <w:p w:rsidR="00E16599" w:rsidRPr="00676701" w:rsidRDefault="00E16599" w:rsidP="0067670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«речевое развитие» реализуется в форме непрерывной образовательной деятельности с 1 сентября по 31 мая – по расписанию. А также ежедневно в течение всего учебного года с 1 сентября по 31 августа в форме ОДвРМ – чтение художественной литературы, работа по развитию всех компонентов речи: звуковой культуре речи, развитию связной речи, грамматического строя, индивидуальная работа (отражается в календарном плане-графике).</w:t>
      </w:r>
    </w:p>
    <w:p w:rsidR="002B24BC" w:rsidRPr="00676701" w:rsidRDefault="00E16599" w:rsidP="0067670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«художественно-эстетическое развитие» реализуется в форме непрерывной образовательной деятельности (по расписанию) рисование, леп</w:t>
      </w:r>
      <w:r w:rsidR="007B2AE3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</w:t>
      </w:r>
      <w:r w:rsidR="007B2AE3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аппликация; </w:t>
      </w:r>
    </w:p>
    <w:p w:rsidR="00E16599" w:rsidRPr="00676701" w:rsidRDefault="00E75259" w:rsidP="009E406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6599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 и художественный труд.</w:t>
      </w:r>
    </w:p>
    <w:p w:rsidR="00E16599" w:rsidRPr="00676701" w:rsidRDefault="00E16599" w:rsidP="0067670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Непрерывная образовательная деятельность художественно-изобразительного цикла проводится с 1 сентября по 31 августа по расписанию.</w:t>
      </w:r>
    </w:p>
    <w:p w:rsidR="00636884" w:rsidRPr="00676701" w:rsidRDefault="00636884" w:rsidP="0067670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A5" w:rsidRPr="00676701" w:rsidRDefault="00F82BA5" w:rsidP="009E406F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6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2.4. Организация и формы взаимодействия с родителями (законными представителями) воспитанников</w:t>
      </w:r>
    </w:p>
    <w:p w:rsidR="001E4549" w:rsidRPr="00676701" w:rsidRDefault="00F82BA5" w:rsidP="00676701">
      <w:pPr>
        <w:ind w:left="426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76701">
        <w:rPr>
          <w:rFonts w:ascii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W w:w="96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7787"/>
      </w:tblGrid>
      <w:tr w:rsidR="001E4549" w:rsidRPr="00676701" w:rsidTr="0024083E">
        <w:trPr>
          <w:trHeight w:val="129"/>
          <w:jc w:val="center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4549" w:rsidRPr="00676701" w:rsidRDefault="001E4549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Месяцы</w:t>
            </w: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4549" w:rsidRPr="00676701" w:rsidRDefault="001E4549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1E4549" w:rsidRPr="00676701" w:rsidTr="0024083E">
        <w:trPr>
          <w:trHeight w:val="129"/>
          <w:jc w:val="center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4549" w:rsidRPr="00676701" w:rsidRDefault="001E4549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182E" w:rsidRPr="00676701" w:rsidRDefault="00A05800" w:rsidP="00676701">
            <w:pPr>
              <w:pStyle w:val="a9"/>
              <w:shd w:val="clear" w:color="auto" w:fill="FFFFFF"/>
              <w:spacing w:before="0" w:beforeAutospacing="0" w:after="0"/>
              <w:jc w:val="left"/>
              <w:rPr>
                <w:color w:val="auto"/>
              </w:rPr>
            </w:pPr>
            <w:r w:rsidRPr="00676701">
              <w:rPr>
                <w:rFonts w:eastAsia="Calibri"/>
                <w:color w:val="auto"/>
              </w:rPr>
              <w:t xml:space="preserve"> </w:t>
            </w:r>
            <w:r w:rsidR="00F7182E" w:rsidRPr="00676701">
              <w:rPr>
                <w:rFonts w:eastAsia="Calibri"/>
                <w:color w:val="auto"/>
              </w:rPr>
              <w:t xml:space="preserve">- </w:t>
            </w:r>
            <w:r w:rsidR="00EE116D" w:rsidRPr="00676701">
              <w:rPr>
                <w:rFonts w:eastAsia="Calibri"/>
                <w:color w:val="auto"/>
              </w:rPr>
              <w:t>О</w:t>
            </w:r>
            <w:r w:rsidR="00EE116D" w:rsidRPr="00676701">
              <w:rPr>
                <w:rStyle w:val="c12"/>
                <w:color w:val="auto"/>
                <w:shd w:val="clear" w:color="auto" w:fill="FFFFFF"/>
              </w:rPr>
              <w:t>формление уголка для родителей, анкетирование «Что вы ждете</w:t>
            </w:r>
            <w:r w:rsidR="00F7182E" w:rsidRPr="00676701">
              <w:rPr>
                <w:rStyle w:val="c12"/>
                <w:color w:val="auto"/>
                <w:shd w:val="clear" w:color="auto" w:fill="FFFFFF"/>
              </w:rPr>
              <w:t xml:space="preserve"> от детского сада в этом году».</w:t>
            </w:r>
            <w:r w:rsidR="00F7182E" w:rsidRPr="00676701">
              <w:rPr>
                <w:rStyle w:val="c12"/>
                <w:color w:val="auto"/>
                <w:shd w:val="clear" w:color="auto" w:fill="FFFFFF"/>
              </w:rPr>
              <w:br/>
            </w:r>
            <w:r w:rsidR="00F7182E" w:rsidRPr="00676701">
              <w:rPr>
                <w:color w:val="auto"/>
              </w:rPr>
              <w:t>- Беседа</w:t>
            </w:r>
            <w:r w:rsidR="00F7182E" w:rsidRPr="00676701">
              <w:rPr>
                <w:rStyle w:val="apple-converted-space"/>
                <w:color w:val="auto"/>
              </w:rPr>
              <w:t> </w:t>
            </w:r>
            <w:r w:rsidR="00F7182E" w:rsidRPr="00676701">
              <w:rPr>
                <w:iCs/>
                <w:color w:val="auto"/>
                <w:bdr w:val="none" w:sz="0" w:space="0" w:color="auto" w:frame="1"/>
              </w:rPr>
              <w:t>«Игрушки в жизни ребёнка 6-7 лет»</w:t>
            </w:r>
            <w:r w:rsidR="00F7182E" w:rsidRPr="00676701">
              <w:rPr>
                <w:color w:val="auto"/>
              </w:rPr>
              <w:t>. Распространение педагогических знаний среди</w:t>
            </w:r>
            <w:r w:rsidR="00F7182E" w:rsidRPr="00676701">
              <w:rPr>
                <w:rStyle w:val="apple-converted-space"/>
                <w:color w:val="auto"/>
              </w:rPr>
              <w:t> </w:t>
            </w:r>
            <w:r w:rsidR="00F7182E"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="00F7182E" w:rsidRPr="00676701">
              <w:rPr>
                <w:color w:val="auto"/>
              </w:rPr>
              <w:t>, теоретическая помощь</w:t>
            </w:r>
            <w:r w:rsidR="00F7182E" w:rsidRPr="00676701">
              <w:rPr>
                <w:rStyle w:val="apple-converted-space"/>
                <w:color w:val="auto"/>
              </w:rPr>
              <w:t> </w:t>
            </w:r>
            <w:r w:rsidR="00F7182E"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родителям</w:t>
            </w:r>
            <w:r w:rsidR="00F7182E" w:rsidRPr="00676701">
              <w:rPr>
                <w:rStyle w:val="apple-converted-space"/>
                <w:color w:val="auto"/>
              </w:rPr>
              <w:t> </w:t>
            </w:r>
            <w:r w:rsidR="00F7182E" w:rsidRPr="00676701">
              <w:rPr>
                <w:color w:val="auto"/>
              </w:rPr>
              <w:t xml:space="preserve">в вопросах воспитания детей. 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>- Консультация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«Семья – мой дом родной. Влияние семьи на развитие ребёнка»</w:t>
            </w:r>
            <w:r w:rsidRPr="00676701">
              <w:rPr>
                <w:color w:val="auto"/>
              </w:rPr>
              <w:t xml:space="preserve">. Формировать знания о влиянии семьи на развитие ребёнка. </w:t>
            </w:r>
            <w:r w:rsidRPr="00676701">
              <w:rPr>
                <w:color w:val="auto"/>
              </w:rPr>
              <w:br/>
              <w:t>- Консультация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«Права и обязанности</w:t>
            </w:r>
            <w:r w:rsidRPr="00676701">
              <w:rPr>
                <w:rStyle w:val="apple-converted-space"/>
                <w:iCs/>
                <w:color w:val="auto"/>
                <w:bdr w:val="none" w:sz="0" w:space="0" w:color="auto" w:frame="1"/>
              </w:rPr>
              <w:t> </w:t>
            </w:r>
            <w:r w:rsidRPr="00676701">
              <w:rPr>
                <w:rStyle w:val="ae"/>
                <w:b w:val="0"/>
                <w:iCs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»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Формирование знаний о правах и обязанностях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color w:val="auto"/>
              </w:rPr>
              <w:t xml:space="preserve">. </w:t>
            </w:r>
          </w:p>
          <w:p w:rsidR="001E4549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rFonts w:eastAsia="Calibri"/>
                <w:color w:val="auto"/>
              </w:rPr>
            </w:pPr>
            <w:r w:rsidRPr="00676701">
              <w:rPr>
                <w:color w:val="auto"/>
              </w:rPr>
              <w:t>- Беседа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«Личная гигиена дошкольника»</w:t>
            </w:r>
            <w:r w:rsidRPr="00676701">
              <w:rPr>
                <w:color w:val="auto"/>
              </w:rPr>
              <w:t>. Формировать знания о необходимости приучать ребенка соблюдать личную гигиену и вести здоровый образ жизни.</w:t>
            </w:r>
          </w:p>
        </w:tc>
      </w:tr>
      <w:tr w:rsidR="001E4549" w:rsidRPr="00676701" w:rsidTr="0024083E">
        <w:trPr>
          <w:trHeight w:val="987"/>
          <w:jc w:val="center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4549" w:rsidRPr="00676701" w:rsidRDefault="001E4549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182E" w:rsidRPr="00676701" w:rsidRDefault="00323720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Родительское собрание</w:t>
            </w:r>
            <w:r w:rsidRPr="00676701">
              <w:rPr>
                <w:color w:val="auto"/>
              </w:rPr>
              <w:t>. Знакомство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с задачами воспитания детей на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учебный год</w:t>
            </w:r>
            <w:r w:rsidRPr="00676701">
              <w:rPr>
                <w:color w:val="auto"/>
              </w:rPr>
              <w:t>, психологическими и возрастными особенностями детей.</w:t>
            </w:r>
            <w:r w:rsidR="00F7182E" w:rsidRPr="00676701">
              <w:rPr>
                <w:color w:val="auto"/>
              </w:rPr>
              <w:t xml:space="preserve"> </w:t>
            </w:r>
            <w:r w:rsidRPr="00676701">
              <w:rPr>
                <w:color w:val="auto"/>
              </w:rPr>
              <w:t>Выборы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родительского комитета</w:t>
            </w:r>
            <w:r w:rsidRPr="00676701">
              <w:rPr>
                <w:color w:val="auto"/>
              </w:rPr>
              <w:t xml:space="preserve">. </w:t>
            </w:r>
            <w:r w:rsidR="00F7182E" w:rsidRPr="00676701">
              <w:rPr>
                <w:color w:val="auto"/>
              </w:rPr>
              <w:br/>
              <w:t>-  Консультация.</w:t>
            </w:r>
            <w:r w:rsidR="00F7182E" w:rsidRPr="00676701">
              <w:rPr>
                <w:rStyle w:val="apple-converted-space"/>
                <w:color w:val="auto"/>
              </w:rPr>
              <w:t> </w:t>
            </w:r>
            <w:r w:rsidR="00F7182E" w:rsidRPr="00676701">
              <w:rPr>
                <w:iCs/>
                <w:color w:val="auto"/>
                <w:bdr w:val="none" w:sz="0" w:space="0" w:color="auto" w:frame="1"/>
              </w:rPr>
              <w:t>«ОРЗ. Профилактика ОРЗ»</w:t>
            </w:r>
            <w:r w:rsidR="00F7182E" w:rsidRPr="00676701">
              <w:rPr>
                <w:color w:val="auto"/>
              </w:rPr>
              <w:t>. Ознакомление</w:t>
            </w:r>
            <w:r w:rsidR="00F7182E" w:rsidRPr="00676701">
              <w:rPr>
                <w:rStyle w:val="apple-converted-space"/>
                <w:color w:val="auto"/>
              </w:rPr>
              <w:t> </w:t>
            </w:r>
            <w:r w:rsidR="00F7182E"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="00F7182E" w:rsidRPr="00676701">
              <w:rPr>
                <w:rStyle w:val="apple-converted-space"/>
                <w:color w:val="auto"/>
              </w:rPr>
              <w:t> </w:t>
            </w:r>
            <w:r w:rsidR="00F7182E" w:rsidRPr="00676701">
              <w:rPr>
                <w:color w:val="auto"/>
              </w:rPr>
              <w:t xml:space="preserve">с основными факторами, способствующими укреплению и сохранению здоровья детей в домашних условиях и условиях 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Выставка рисунков и поделок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«Осенние фантазии»</w:t>
            </w:r>
            <w:r w:rsidRPr="00676701">
              <w:rPr>
                <w:color w:val="auto"/>
              </w:rPr>
              <w:t>.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>- Привлечь и заинтересовать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созданием совместных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работ с осенней тематикой</w:t>
            </w:r>
            <w:r w:rsidRPr="00676701">
              <w:rPr>
                <w:color w:val="auto"/>
              </w:rPr>
              <w:t xml:space="preserve">. 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Осенний праздник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«Золотая осень»</w:t>
            </w:r>
            <w:r w:rsidRPr="00676701">
              <w:rPr>
                <w:color w:val="auto"/>
              </w:rPr>
              <w:t>. Вовлекать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 xml:space="preserve">в совместное с детьми творчество, призывать их развивать творческие способности своих детей. </w:t>
            </w:r>
          </w:p>
          <w:p w:rsidR="001E4549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Папка-передвижка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«О правильном питании и пользе витаминов»</w:t>
            </w:r>
            <w:r w:rsidRPr="00676701">
              <w:rPr>
                <w:color w:val="auto"/>
              </w:rPr>
              <w:t>. Предложить информацию о ряде витаминов, и пользе правильного питания.</w:t>
            </w:r>
          </w:p>
        </w:tc>
      </w:tr>
      <w:tr w:rsidR="001E4549" w:rsidRPr="00676701" w:rsidTr="0024083E">
        <w:trPr>
          <w:trHeight w:val="129"/>
          <w:jc w:val="center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4549" w:rsidRPr="00676701" w:rsidRDefault="001E4549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182E" w:rsidRPr="00676701" w:rsidRDefault="00E75259" w:rsidP="006767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82E" w:rsidRPr="00676701">
              <w:rPr>
                <w:rFonts w:ascii="Times New Roman" w:hAnsi="Times New Roman"/>
                <w:sz w:val="24"/>
                <w:szCs w:val="24"/>
              </w:rPr>
              <w:t>- Индивидуальные беседы.</w:t>
            </w:r>
            <w:r w:rsidR="00F7182E" w:rsidRPr="0067670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F7182E" w:rsidRPr="0067670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«Формируем навыки самообслуживания у ребёнка»</w:t>
            </w:r>
            <w:r w:rsidR="00F7182E" w:rsidRPr="00676701">
              <w:rPr>
                <w:rFonts w:ascii="Times New Roman" w:hAnsi="Times New Roman"/>
                <w:sz w:val="24"/>
                <w:szCs w:val="24"/>
              </w:rPr>
              <w:t>. Ознакомление</w:t>
            </w:r>
            <w:r w:rsidR="00F7182E" w:rsidRPr="0067670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F7182E" w:rsidRPr="00676701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родителей</w:t>
            </w:r>
            <w:r w:rsidR="00F7182E" w:rsidRPr="0067670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F7182E" w:rsidRPr="00676701">
              <w:rPr>
                <w:rFonts w:ascii="Times New Roman" w:hAnsi="Times New Roman"/>
                <w:sz w:val="24"/>
                <w:szCs w:val="24"/>
              </w:rPr>
              <w:t xml:space="preserve">с задачами по формированию навыков самообслуживания. </w:t>
            </w:r>
            <w:r w:rsidR="00F7182E" w:rsidRPr="00676701">
              <w:rPr>
                <w:rFonts w:ascii="Times New Roman" w:hAnsi="Times New Roman"/>
                <w:sz w:val="24"/>
                <w:szCs w:val="24"/>
              </w:rPr>
              <w:br/>
              <w:t xml:space="preserve"> - Выставка детских рисунков ко Дню Матери. Воспитывать любовь, уважение к матери, бер</w:t>
            </w:r>
            <w:r w:rsidR="00F7182E" w:rsidRPr="00676701">
              <w:t>ежное отношение к своей семье.</w:t>
            </w:r>
            <w:r w:rsidR="00F7182E" w:rsidRPr="00676701">
              <w:br/>
            </w:r>
            <w:r w:rsidR="00F7182E" w:rsidRPr="00676701">
              <w:rPr>
                <w:rFonts w:ascii="Times New Roman" w:hAnsi="Times New Roman"/>
                <w:sz w:val="24"/>
                <w:szCs w:val="24"/>
              </w:rPr>
              <w:t xml:space="preserve"> -Досуг</w:t>
            </w:r>
            <w:r w:rsidR="00F7182E" w:rsidRPr="0067670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F7182E" w:rsidRPr="0067670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«День матери»</w:t>
            </w:r>
            <w:r w:rsidR="00F7182E" w:rsidRPr="0067670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F7182E" w:rsidRPr="00676701">
              <w:rPr>
                <w:rFonts w:ascii="Times New Roman" w:hAnsi="Times New Roman"/>
                <w:sz w:val="24"/>
                <w:szCs w:val="24"/>
              </w:rPr>
              <w:t>Помощь</w:t>
            </w:r>
            <w:r w:rsidR="00F7182E" w:rsidRPr="0067670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F7182E" w:rsidRPr="00676701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родителей в воспитании любви</w:t>
            </w:r>
            <w:r w:rsidR="00F7182E" w:rsidRPr="00676701">
              <w:rPr>
                <w:rFonts w:ascii="Times New Roman" w:hAnsi="Times New Roman"/>
                <w:sz w:val="24"/>
                <w:szCs w:val="24"/>
              </w:rPr>
              <w:t xml:space="preserve">, уважения к мамам, донести до детей, что дороже мамы никого нет, что мама – самый близкий и лучший друг. </w:t>
            </w:r>
            <w:r w:rsidR="00F7182E" w:rsidRPr="00676701">
              <w:br/>
            </w:r>
            <w:r w:rsidR="00F7182E" w:rsidRPr="00676701">
              <w:rPr>
                <w:rFonts w:ascii="Times New Roman" w:hAnsi="Times New Roman"/>
                <w:sz w:val="24"/>
                <w:szCs w:val="24"/>
              </w:rPr>
              <w:t xml:space="preserve"> - Оформление стенда с фотографиями</w:t>
            </w:r>
            <w:r w:rsidR="00F7182E" w:rsidRPr="0067670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F7182E" w:rsidRPr="0067670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«Как мы живем»</w:t>
            </w:r>
            <w:r w:rsidR="00F7182E" w:rsidRPr="00676701">
              <w:rPr>
                <w:rFonts w:ascii="Times New Roman" w:hAnsi="Times New Roman"/>
                <w:sz w:val="24"/>
                <w:szCs w:val="24"/>
              </w:rPr>
              <w:t>.</w:t>
            </w:r>
            <w:r w:rsidR="009E4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82E" w:rsidRPr="00676701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</w:t>
            </w:r>
            <w:r w:rsidR="00F7182E" w:rsidRPr="0067670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F7182E" w:rsidRPr="00676701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родительского</w:t>
            </w:r>
            <w:r w:rsidR="00F7182E" w:rsidRPr="0067670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F7182E" w:rsidRPr="00676701">
              <w:rPr>
                <w:rFonts w:ascii="Times New Roman" w:hAnsi="Times New Roman"/>
                <w:sz w:val="24"/>
                <w:szCs w:val="24"/>
              </w:rPr>
              <w:t>внимания к вопросам жизни ребенка в детском саду.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Консультация.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«Как развивать память у детей»</w:t>
            </w:r>
            <w:r w:rsidRPr="00676701">
              <w:rPr>
                <w:color w:val="auto"/>
              </w:rPr>
              <w:t xml:space="preserve">. Формирование единого подхода к развитию памяти детей в детском саду и дома. </w:t>
            </w:r>
          </w:p>
          <w:p w:rsidR="001E4549" w:rsidRPr="00676701" w:rsidRDefault="001E4549" w:rsidP="00676701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549" w:rsidRPr="00676701" w:rsidTr="0024083E">
        <w:trPr>
          <w:trHeight w:val="129"/>
          <w:jc w:val="center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4549" w:rsidRPr="00676701" w:rsidRDefault="001E4549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>- Оформление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родительского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уголка на зимнюю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  <w:bdr w:val="none" w:sz="0" w:space="0" w:color="auto" w:frame="1"/>
              </w:rPr>
              <w:t>тему</w:t>
            </w:r>
            <w:r w:rsidRPr="00676701">
              <w:rPr>
                <w:color w:val="auto"/>
              </w:rPr>
              <w:t>: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«Здравствуй, гостья Зима!»</w:t>
            </w:r>
            <w:r w:rsidR="009E406F">
              <w:rPr>
                <w:iCs/>
                <w:color w:val="auto"/>
                <w:bdr w:val="none" w:sz="0" w:space="0" w:color="auto" w:frame="1"/>
              </w:rPr>
              <w:t xml:space="preserve"> </w:t>
            </w:r>
            <w:r w:rsidRPr="00676701">
              <w:rPr>
                <w:color w:val="auto"/>
              </w:rPr>
              <w:t>Привлечь внимание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 xml:space="preserve">родителей к информации родительского уголка </w:t>
            </w:r>
            <w:r w:rsidRPr="00676701">
              <w:rPr>
                <w:color w:val="auto"/>
              </w:rPr>
              <w:t xml:space="preserve">при помощи наглядного метода. 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 Консультация для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color w:val="auto"/>
              </w:rPr>
              <w:t>: "Новый год и дети". Информировать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о необходимости соблюдения правил безопасности в период новогодних каникул. Дать рекомендации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родителям</w:t>
            </w:r>
            <w:r w:rsidRPr="00676701">
              <w:rPr>
                <w:color w:val="auto"/>
              </w:rPr>
              <w:t>, как правильно донести до детей нужную информацию.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Семейный конкурс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«Зимняя сказка»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выставка поделок и рисунков своими руками. Привлечение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 к работе детского сада</w:t>
            </w:r>
            <w:r w:rsidRPr="00676701">
              <w:rPr>
                <w:color w:val="auto"/>
              </w:rPr>
              <w:t xml:space="preserve">. 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Папка-передвижка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«Новый год – домашний праздник»</w:t>
            </w:r>
            <w:r w:rsidRPr="00676701">
              <w:rPr>
                <w:color w:val="auto"/>
              </w:rPr>
              <w:t>.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>Познакомить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с интересной и полезной информацией по теме Нового года, рекомендациями по организации праздника дома.</w:t>
            </w:r>
          </w:p>
          <w:p w:rsidR="001E4549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rFonts w:eastAsia="Calibri"/>
                <w:color w:val="auto"/>
              </w:rPr>
            </w:pPr>
            <w:r w:rsidRPr="00676701">
              <w:rPr>
                <w:color w:val="auto"/>
              </w:rPr>
              <w:t xml:space="preserve"> - Праздник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«Новый год»</w:t>
            </w:r>
            <w:r w:rsidRPr="00676701">
              <w:rPr>
                <w:color w:val="auto"/>
              </w:rPr>
              <w:t>.</w:t>
            </w:r>
            <w:r w:rsidR="009E406F">
              <w:rPr>
                <w:color w:val="auto"/>
              </w:rPr>
              <w:t xml:space="preserve"> </w:t>
            </w:r>
            <w:r w:rsidRPr="00676701">
              <w:rPr>
                <w:color w:val="auto"/>
              </w:rPr>
              <w:t>Вовлечь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 и детей в подготовку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к новогоднему празднику. Демонстрация творческих способностей детей.</w:t>
            </w:r>
          </w:p>
        </w:tc>
      </w:tr>
      <w:tr w:rsidR="001E4549" w:rsidRPr="00676701" w:rsidTr="0024083E">
        <w:trPr>
          <w:trHeight w:val="129"/>
          <w:jc w:val="center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4549" w:rsidRPr="00676701" w:rsidRDefault="001E4549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Беседы.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«Закаливание – одна из форм профилактики простудных заболеваний детей»</w:t>
            </w:r>
            <w:r w:rsidRPr="00676701">
              <w:rPr>
                <w:color w:val="auto"/>
              </w:rPr>
              <w:t>. Ознакомление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 xml:space="preserve">с задачами по сохранению и оздоровлению детей и формированию навыков самообслуживания. 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Инструктаж по технике безопасности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«Крещенские морозы»</w:t>
            </w:r>
            <w:r w:rsidRPr="00676701">
              <w:rPr>
                <w:color w:val="auto"/>
              </w:rPr>
              <w:t>.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>Напомнить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родителям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 xml:space="preserve">о важности соблюдения правил поведения на улице в морозные дни. 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Беседа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«О профилактике гриппа среди населения»</w:t>
            </w:r>
            <w:r w:rsidRPr="00676701">
              <w:rPr>
                <w:color w:val="auto"/>
              </w:rPr>
              <w:t>.</w:t>
            </w:r>
          </w:p>
          <w:p w:rsidR="001E4549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rFonts w:eastAsia="Calibri"/>
                <w:color w:val="auto"/>
              </w:rPr>
            </w:pPr>
            <w:r w:rsidRPr="00676701">
              <w:rPr>
                <w:color w:val="auto"/>
              </w:rPr>
              <w:t>Ознакомление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 xml:space="preserve">воспитанников с основными факторами, способствующими укреплению и сохранению здоровья дошкольников в домашних условиях и условиях детского сада. </w:t>
            </w:r>
            <w:r w:rsidRPr="00676701">
              <w:rPr>
                <w:color w:val="auto"/>
              </w:rPr>
              <w:br/>
              <w:t>-Беседа.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«Как провести выходной день с ребёнком?»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Предложить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родителям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 xml:space="preserve">ряд мероприятий и приёмов проведения выходного дня с ребёнком. </w:t>
            </w:r>
          </w:p>
        </w:tc>
      </w:tr>
      <w:tr w:rsidR="001E4549" w:rsidRPr="00676701" w:rsidTr="0024083E">
        <w:trPr>
          <w:trHeight w:val="129"/>
          <w:jc w:val="center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4549" w:rsidRPr="00676701" w:rsidRDefault="001E4549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B3" w:rsidRPr="00676701" w:rsidRDefault="00EA6DB3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Консультация.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«Как сделать зимнюю прогулку с ребёнком приятной и полезной?»</w:t>
            </w:r>
            <w:r w:rsidRPr="00676701">
              <w:rPr>
                <w:color w:val="auto"/>
              </w:rPr>
              <w:t xml:space="preserve">. Выявление и анализ информации об условиях здорового образа жизни в семьях воспитанников. </w:t>
            </w:r>
            <w:r w:rsidRPr="00676701">
              <w:rPr>
                <w:color w:val="auto"/>
              </w:rPr>
              <w:br/>
              <w:t xml:space="preserve"> - Фотогазета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«Самый лучший папа мой!»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Привлечь мам и детей к оформлению выставки, воспитывать желание делать подарки. 3. Папка-передвижка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«23 февраля – День защитника Отечества»</w:t>
            </w:r>
            <w:r w:rsidRPr="00676701">
              <w:rPr>
                <w:color w:val="auto"/>
              </w:rPr>
              <w:t>.Показать папам и мамам свое уважение к ним, к военной профессии.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>- Спортивное развлечение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«Вместе с папой»</w:t>
            </w:r>
            <w:r w:rsidRPr="00676701">
              <w:rPr>
                <w:color w:val="auto"/>
              </w:rPr>
              <w:t>. Задействовать пап в участии спортивного праздника; вовлечь их в творческий процесс общения с детьми.</w:t>
            </w:r>
          </w:p>
          <w:p w:rsidR="001E4549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rFonts w:eastAsia="Calibri"/>
                <w:color w:val="auto"/>
              </w:rPr>
            </w:pPr>
            <w:r w:rsidRPr="00676701">
              <w:rPr>
                <w:color w:val="auto"/>
              </w:rPr>
              <w:t xml:space="preserve"> - Консультация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«Учите детей заботиться о своей безопасности»</w:t>
            </w:r>
            <w:r w:rsidRPr="00676701">
              <w:rPr>
                <w:color w:val="auto"/>
              </w:rPr>
              <w:t>. Дать знания о том, как научить детей заботиться о своей безопасности.</w:t>
            </w:r>
          </w:p>
        </w:tc>
      </w:tr>
      <w:tr w:rsidR="001E4549" w:rsidRPr="00676701" w:rsidTr="0024083E">
        <w:trPr>
          <w:trHeight w:val="129"/>
          <w:jc w:val="center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4549" w:rsidRPr="00676701" w:rsidRDefault="001E4549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Совместное создание в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группе огорода</w:t>
            </w:r>
            <w:r w:rsidRPr="00676701">
              <w:rPr>
                <w:color w:val="auto"/>
              </w:rPr>
              <w:t>. Приобщить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 xml:space="preserve">родителей к 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lastRenderedPageBreak/>
              <w:t>созданию в группе огорода</w:t>
            </w:r>
            <w:r w:rsidRPr="00676701">
              <w:rPr>
                <w:color w:val="auto"/>
              </w:rPr>
              <w:t xml:space="preserve">, продолжать знакомство детей с растениями, уходу за ними. </w:t>
            </w:r>
            <w:r w:rsidRPr="00676701">
              <w:rPr>
                <w:color w:val="auto"/>
              </w:rPr>
              <w:br/>
              <w:t xml:space="preserve"> - Выпуск стенгазеты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«Наши мамы – лучшие на свете»</w:t>
            </w:r>
            <w:r w:rsidRPr="00676701">
              <w:rPr>
                <w:color w:val="auto"/>
              </w:rPr>
              <w:t>.Воспитывать любовь, уважение к мамам, донести до детей, что дороже мамы никого нет, что мама - самый близкий и лучший друг.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Праздник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«Мамочка любимая моя!»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Привлечение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 к работе детского сада</w:t>
            </w:r>
            <w:r w:rsidRPr="00676701">
              <w:rPr>
                <w:color w:val="auto"/>
              </w:rPr>
              <w:t>. Демонстрация творческих способностей детей, умений и навыков.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Консультация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«Развитие творческих способностей ребенка»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Осветить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родителям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требования программы по изодеятельности старших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групп</w:t>
            </w:r>
            <w:r w:rsidRPr="00676701">
              <w:rPr>
                <w:color w:val="auto"/>
              </w:rPr>
              <w:t xml:space="preserve">. </w:t>
            </w:r>
          </w:p>
          <w:p w:rsidR="00F7182E" w:rsidRPr="00676701" w:rsidRDefault="00F7182E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Инструктаж по технике безопасности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«Чем опасна оттепель на улице»</w:t>
            </w:r>
            <w:r w:rsidRPr="00676701">
              <w:rPr>
                <w:color w:val="auto"/>
              </w:rPr>
              <w:t>.</w:t>
            </w:r>
          </w:p>
          <w:p w:rsidR="001E4549" w:rsidRPr="00676701" w:rsidRDefault="00F7182E" w:rsidP="0067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r w:rsidRPr="0067670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7670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родителей</w:t>
            </w:r>
            <w:r w:rsidRPr="0067670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76701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поведения на улице во время гололедицы. </w:t>
            </w:r>
            <w:r w:rsidR="001E4549" w:rsidRPr="0067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549" w:rsidRPr="00676701" w:rsidTr="0024083E">
        <w:trPr>
          <w:trHeight w:val="129"/>
          <w:jc w:val="center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4549" w:rsidRPr="00676701" w:rsidRDefault="001E4549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62E8C" w:rsidRPr="00676701" w:rsidRDefault="00B62E8C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Памятка.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«Как предупредить авитаминоз весной»</w:t>
            </w:r>
            <w:r w:rsidRPr="00676701">
              <w:rPr>
                <w:color w:val="auto"/>
              </w:rPr>
              <w:t xml:space="preserve">.Предложить ряд витаминов и добавок к пищи детей весной. </w:t>
            </w:r>
          </w:p>
          <w:p w:rsidR="00B62E8C" w:rsidRPr="00676701" w:rsidRDefault="00B62E8C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 xml:space="preserve"> - Консультация.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«Режим будущего школьника»</w:t>
            </w:r>
            <w:r w:rsidRPr="00676701">
              <w:rPr>
                <w:color w:val="auto"/>
              </w:rPr>
              <w:t>. Выявление волнующих вопросов у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 по теме</w:t>
            </w:r>
            <w:r w:rsidRPr="00676701">
              <w:rPr>
                <w:color w:val="auto"/>
              </w:rPr>
              <w:t>: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«Режим будущего школьника»</w:t>
            </w:r>
            <w:r w:rsidRPr="00676701">
              <w:rPr>
                <w:color w:val="auto"/>
              </w:rPr>
              <w:t xml:space="preserve">. </w:t>
            </w:r>
            <w:r w:rsidRPr="00676701">
              <w:rPr>
                <w:color w:val="auto"/>
              </w:rPr>
              <w:br/>
              <w:t xml:space="preserve"> - Привлечение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к субботнику на участке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группы</w:t>
            </w:r>
            <w:r w:rsidRPr="00676701">
              <w:rPr>
                <w:color w:val="auto"/>
              </w:rPr>
              <w:t>. Способствовать развитию совместной трудовой деятельности детей и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color w:val="auto"/>
              </w:rPr>
              <w:t xml:space="preserve">. </w:t>
            </w:r>
            <w:r w:rsidRPr="00676701">
              <w:rPr>
                <w:color w:val="auto"/>
              </w:rPr>
              <w:br/>
              <w:t xml:space="preserve"> - Тест для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rStyle w:val="apple-converted-space"/>
                <w:bCs/>
                <w:color w:val="auto"/>
                <w:bdr w:val="none" w:sz="0" w:space="0" w:color="auto" w:frame="1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«Готов ли ваш ребенок к школе»</w:t>
            </w:r>
            <w:r w:rsidRPr="00676701">
              <w:rPr>
                <w:color w:val="auto"/>
              </w:rPr>
              <w:t>. Предложить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родителям материалы по подготовке детей к школе</w:t>
            </w:r>
            <w:r w:rsidRPr="00676701">
              <w:rPr>
                <w:color w:val="auto"/>
              </w:rPr>
              <w:t>.</w:t>
            </w:r>
          </w:p>
          <w:p w:rsidR="001E4549" w:rsidRPr="00676701" w:rsidRDefault="00B62E8C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rFonts w:eastAsia="Calibri"/>
                <w:color w:val="auto"/>
              </w:rPr>
            </w:pPr>
            <w:r w:rsidRPr="00676701">
              <w:rPr>
                <w:color w:val="auto"/>
              </w:rPr>
              <w:t xml:space="preserve"> - Папка – передвижка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«День космонавтики»</w:t>
            </w:r>
            <w:r w:rsidRPr="00676701">
              <w:rPr>
                <w:color w:val="auto"/>
              </w:rPr>
              <w:t>. Привлечение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 к работе детского сада</w:t>
            </w:r>
            <w:r w:rsidRPr="00676701">
              <w:rPr>
                <w:color w:val="auto"/>
              </w:rPr>
              <w:t>.</w:t>
            </w:r>
          </w:p>
        </w:tc>
      </w:tr>
      <w:tr w:rsidR="001E4549" w:rsidRPr="00676701" w:rsidTr="0024083E">
        <w:trPr>
          <w:trHeight w:val="129"/>
          <w:jc w:val="center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4549" w:rsidRPr="00676701" w:rsidRDefault="001E4549" w:rsidP="0067670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0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62E8C" w:rsidRPr="00676701" w:rsidRDefault="00B62E8C" w:rsidP="00676701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>-  Организация выставки - поздравления к Дню Победы. Привлечь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 xml:space="preserve">к участию в празднике, воспитывать чувство патриотизма у детей </w:t>
            </w:r>
            <w:r w:rsidRPr="00676701">
              <w:rPr>
                <w:color w:val="auto"/>
              </w:rPr>
              <w:br/>
              <w:t xml:space="preserve"> - Итоговое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родительское собрание</w:t>
            </w:r>
            <w:r w:rsidRPr="00676701">
              <w:rPr>
                <w:rStyle w:val="apple-converted-space"/>
                <w:bCs/>
                <w:color w:val="auto"/>
                <w:bdr w:val="none" w:sz="0" w:space="0" w:color="auto" w:frame="1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«А ваш ребёнок готов к школе»</w:t>
            </w:r>
            <w:r w:rsidRPr="00676701">
              <w:rPr>
                <w:color w:val="auto"/>
              </w:rPr>
              <w:t>. Дать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родителям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 xml:space="preserve">информацию об уровне готовности детей к школе. </w:t>
            </w:r>
          </w:p>
          <w:p w:rsidR="00B62E8C" w:rsidRPr="00676701" w:rsidRDefault="00362A10" w:rsidP="00362A10">
            <w:pPr>
              <w:pStyle w:val="a9"/>
              <w:shd w:val="clear" w:color="auto" w:fill="FFFFFF"/>
              <w:spacing w:before="0" w:beforeAutospacing="0" w:after="0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- Экскурсия с ребенком по достопримечательностям города (по выбору родителя). Привлечь родителей к активной работе по ознакомлению детей с родным городом, его историей и памятниками культуры.</w:t>
            </w:r>
            <w:r>
              <w:rPr>
                <w:color w:val="auto"/>
              </w:rPr>
              <w:br/>
            </w:r>
            <w:r w:rsidR="00B62E8C" w:rsidRPr="00676701">
              <w:rPr>
                <w:color w:val="auto"/>
                <w:bdr w:val="none" w:sz="0" w:space="0" w:color="auto" w:frame="1"/>
              </w:rPr>
              <w:t>- Фотовернисаж</w:t>
            </w:r>
            <w:r w:rsidR="00B62E8C" w:rsidRPr="00676701">
              <w:rPr>
                <w:color w:val="auto"/>
              </w:rPr>
              <w:t>:</w:t>
            </w:r>
            <w:r w:rsidR="00B62E8C" w:rsidRPr="00676701">
              <w:rPr>
                <w:rStyle w:val="apple-converted-space"/>
                <w:color w:val="auto"/>
              </w:rPr>
              <w:t> </w:t>
            </w:r>
            <w:r w:rsidR="00B62E8C" w:rsidRPr="00676701">
              <w:rPr>
                <w:iCs/>
                <w:color w:val="auto"/>
                <w:bdr w:val="none" w:sz="0" w:space="0" w:color="auto" w:frame="1"/>
              </w:rPr>
              <w:t>«Вот и стали мы на год взрослей»</w:t>
            </w:r>
            <w:r w:rsidR="00B62E8C" w:rsidRPr="00676701">
              <w:rPr>
                <w:color w:val="auto"/>
              </w:rPr>
              <w:t>. Вовлечение</w:t>
            </w:r>
            <w:r w:rsidR="00B62E8C" w:rsidRPr="00676701">
              <w:rPr>
                <w:rStyle w:val="apple-converted-space"/>
                <w:color w:val="auto"/>
              </w:rPr>
              <w:t> </w:t>
            </w:r>
            <w:r w:rsidR="00B62E8C"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 в подготовку к выпускному вечеру</w:t>
            </w:r>
            <w:r w:rsidR="00B62E8C" w:rsidRPr="00676701">
              <w:rPr>
                <w:color w:val="auto"/>
              </w:rPr>
              <w:t>. Укреплять дружеские взаимоотношения в коллективе</w:t>
            </w:r>
            <w:r w:rsidR="00B62E8C" w:rsidRPr="00676701">
              <w:rPr>
                <w:rStyle w:val="apple-converted-space"/>
                <w:color w:val="auto"/>
              </w:rPr>
              <w:t> </w:t>
            </w:r>
            <w:r w:rsidR="00B62E8C"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группы</w:t>
            </w:r>
            <w:r w:rsidR="00B62E8C" w:rsidRPr="00676701">
              <w:rPr>
                <w:color w:val="auto"/>
              </w:rPr>
              <w:t>. Май</w:t>
            </w:r>
          </w:p>
          <w:p w:rsidR="00B62E8C" w:rsidRPr="00676701" w:rsidRDefault="00B62E8C" w:rsidP="00676701">
            <w:pPr>
              <w:pStyle w:val="a9"/>
              <w:shd w:val="clear" w:color="auto" w:fill="FFFFFF"/>
              <w:spacing w:before="0" w:beforeAutospacing="0" w:after="0"/>
              <w:jc w:val="left"/>
              <w:rPr>
                <w:color w:val="auto"/>
              </w:rPr>
            </w:pPr>
            <w:r w:rsidRPr="00676701">
              <w:rPr>
                <w:color w:val="auto"/>
              </w:rPr>
              <w:t>-  Выпускной вечер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iCs/>
                <w:color w:val="auto"/>
                <w:bdr w:val="none" w:sz="0" w:space="0" w:color="auto" w:frame="1"/>
              </w:rPr>
              <w:t>«До свидания, детский сад!»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color w:val="auto"/>
              </w:rPr>
              <w:t>Создать радостное настроение у детей и</w:t>
            </w:r>
            <w:r w:rsidRPr="00676701">
              <w:rPr>
                <w:rStyle w:val="apple-converted-space"/>
                <w:color w:val="auto"/>
              </w:rPr>
              <w:t> </w:t>
            </w:r>
            <w:r w:rsidRPr="00676701">
              <w:rPr>
                <w:rStyle w:val="ae"/>
                <w:b w:val="0"/>
                <w:color w:val="auto"/>
                <w:bdr w:val="none" w:sz="0" w:space="0" w:color="auto" w:frame="1"/>
              </w:rPr>
              <w:t>родителей</w:t>
            </w:r>
            <w:r w:rsidRPr="00676701">
              <w:rPr>
                <w:color w:val="auto"/>
              </w:rPr>
              <w:t xml:space="preserve">, получить положительные эмоции. </w:t>
            </w:r>
          </w:p>
          <w:p w:rsidR="001E4549" w:rsidRPr="00676701" w:rsidRDefault="001E4549" w:rsidP="00676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2BDB" w:rsidRPr="00676701" w:rsidRDefault="00102BDB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02BDB" w:rsidRPr="00676701" w:rsidRDefault="00102BDB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0137" w:rsidRDefault="00360137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0137" w:rsidRDefault="00360137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0137" w:rsidRPr="00676701" w:rsidRDefault="00360137" w:rsidP="009E406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формы взаимодействия с родителями в летний период (законными представителями) воспитанников.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360137" w:rsidTr="00360137">
        <w:tc>
          <w:tcPr>
            <w:tcW w:w="1668" w:type="dxa"/>
          </w:tcPr>
          <w:p w:rsidR="00360137" w:rsidRPr="00362A10" w:rsidRDefault="00360137" w:rsidP="00676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8079" w:type="dxa"/>
          </w:tcPr>
          <w:p w:rsidR="00360137" w:rsidRPr="00362A10" w:rsidRDefault="00360137" w:rsidP="00676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360137" w:rsidTr="00360137">
        <w:tc>
          <w:tcPr>
            <w:tcW w:w="1668" w:type="dxa"/>
          </w:tcPr>
          <w:p w:rsidR="00360137" w:rsidRPr="00362A10" w:rsidRDefault="00360137" w:rsidP="00676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8079" w:type="dxa"/>
          </w:tcPr>
          <w:p w:rsidR="00360137" w:rsidRPr="00362A10" w:rsidRDefault="00360137" w:rsidP="00676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t>- Консультация на тему «Источники опасности летом и правильное поведение при опасных сит</w:t>
            </w:r>
            <w:r w:rsidR="00362A10"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t>ациях»</w:t>
            </w:r>
            <w:r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Памятка для родителей «Оказание первой медицинской помощи»</w:t>
            </w:r>
            <w:r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Беседа на тему «Учим детей звонить в службы экстренной помощи»</w:t>
            </w:r>
          </w:p>
        </w:tc>
      </w:tr>
      <w:tr w:rsidR="00360137" w:rsidTr="00360137">
        <w:tc>
          <w:tcPr>
            <w:tcW w:w="1668" w:type="dxa"/>
          </w:tcPr>
          <w:p w:rsidR="00360137" w:rsidRPr="00362A10" w:rsidRDefault="00360137" w:rsidP="003601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8079" w:type="dxa"/>
          </w:tcPr>
          <w:p w:rsidR="00360137" w:rsidRPr="00362A10" w:rsidRDefault="00362A10" w:rsidP="00676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Консультация «Перечень некоторых необходимых рекомендаций для родителей» (как безопасно провести с детьми прогулку, отдых, отпуск, летние каникулы; что должно быть в дорожной аптечке. </w:t>
            </w:r>
            <w:r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Фотовыставка «Вот оно какое, наше лето!»</w:t>
            </w:r>
            <w:r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Привлечение к участию в проектной деятельности «Братья наши меньшие». </w:t>
            </w:r>
          </w:p>
        </w:tc>
      </w:tr>
      <w:tr w:rsidR="00360137" w:rsidTr="00360137">
        <w:tc>
          <w:tcPr>
            <w:tcW w:w="1668" w:type="dxa"/>
          </w:tcPr>
          <w:p w:rsidR="00360137" w:rsidRPr="00362A10" w:rsidRDefault="00360137" w:rsidP="00676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8079" w:type="dxa"/>
          </w:tcPr>
          <w:p w:rsidR="00360137" w:rsidRPr="00362A10" w:rsidRDefault="009E406F" w:rsidP="00362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 на тему «</w:t>
            </w:r>
            <w:r w:rsidR="00362A10"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t>Школа это радость»</w:t>
            </w:r>
            <w:r w:rsidR="00362A10" w:rsidRPr="00362A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Консультация на тему «Круг чтения ребенка»</w:t>
            </w:r>
          </w:p>
        </w:tc>
      </w:tr>
    </w:tbl>
    <w:p w:rsidR="00360137" w:rsidRPr="00676701" w:rsidRDefault="00360137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02BDB" w:rsidRPr="00676701" w:rsidRDefault="00102BDB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02BDB" w:rsidRPr="00676701" w:rsidRDefault="00102BDB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02BDB" w:rsidRPr="00676701" w:rsidRDefault="00102BDB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02BDB" w:rsidRPr="00676701" w:rsidRDefault="00102BDB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02BDB" w:rsidRPr="00676701" w:rsidRDefault="00102BDB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02BDB" w:rsidRDefault="00102BDB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10" w:rsidRDefault="00362A10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10" w:rsidRDefault="00362A10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10" w:rsidRDefault="00362A10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10" w:rsidRDefault="00362A10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10" w:rsidRDefault="00362A10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10" w:rsidRDefault="00362A10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10" w:rsidRDefault="00362A10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10" w:rsidRDefault="00362A10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10" w:rsidRDefault="00362A10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10" w:rsidRDefault="00362A10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10" w:rsidRDefault="00362A10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10" w:rsidRPr="00676701" w:rsidRDefault="00362A10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9058A" w:rsidRPr="00676701" w:rsidRDefault="00E9058A" w:rsidP="009E406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7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676701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Организационный раздел рабочей программы</w:t>
      </w:r>
      <w:r w:rsidRPr="006767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058A" w:rsidRPr="00676701" w:rsidRDefault="00E9058A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76701">
        <w:rPr>
          <w:rFonts w:ascii="Times New Roman" w:hAnsi="Times New Roman" w:cs="Times New Roman"/>
          <w:b/>
          <w:bCs/>
          <w:sz w:val="24"/>
          <w:szCs w:val="24"/>
        </w:rPr>
        <w:t xml:space="preserve">3.1.  Режим пребывания воспитанников в </w:t>
      </w:r>
      <w:r w:rsidR="000E486C" w:rsidRPr="00676701">
        <w:rPr>
          <w:rFonts w:ascii="Times New Roman" w:hAnsi="Times New Roman" w:cs="Times New Roman"/>
          <w:b/>
          <w:bCs/>
          <w:sz w:val="24"/>
          <w:szCs w:val="24"/>
        </w:rPr>
        <w:t>подготовительной</w:t>
      </w:r>
      <w:r w:rsidRPr="00676701">
        <w:rPr>
          <w:rFonts w:ascii="Times New Roman" w:hAnsi="Times New Roman" w:cs="Times New Roman"/>
          <w:b/>
          <w:bCs/>
          <w:sz w:val="24"/>
          <w:szCs w:val="24"/>
        </w:rPr>
        <w:t xml:space="preserve"> группе (12 часов)</w:t>
      </w:r>
    </w:p>
    <w:p w:rsidR="004C025B" w:rsidRDefault="004C025B" w:rsidP="009E406F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4C025B" w:rsidRDefault="004C025B" w:rsidP="009E406F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4C025B" w:rsidRDefault="004C025B" w:rsidP="009E406F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C30438" w:rsidRDefault="00C30438" w:rsidP="00C3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Режим дня в холодный период </w:t>
      </w:r>
      <w:r w:rsidRPr="007F70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подготовительной группы</w:t>
      </w:r>
    </w:p>
    <w:p w:rsidR="00C30438" w:rsidRDefault="00C30438" w:rsidP="00C3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2018-2019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545"/>
      </w:tblGrid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детей, осмотр, </w:t>
            </w:r>
            <w:r w:rsidRPr="006D2BC3"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7.00-8.20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8.05-8.20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 xml:space="preserve">Подготовка к завтраку, завтрак 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8.20-8.50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 xml:space="preserve">Игровая деятельность после завтрака 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8.50-9.00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Непрерывная образовательная деятельность, самостоятельная игровая деятельность после занятий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9.00-10.05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Подготовка к завтраку II, завтрак II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10.10-10.25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Непрерывная образовательная деятельность, самостоятельная игровая деятельность после занятий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10.25-11.25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11.25- 12.25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Возвращение с прогулки, гигиенические процедуры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Pr="006D2BC3">
              <w:rPr>
                <w:rFonts w:ascii="Times New Roman" w:hAnsi="Times New Roman" w:cs="Times New Roman"/>
              </w:rPr>
              <w:t>5-12.40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12.40-13.05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Подготовка к дневному сну, сон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13.05-15.05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Постепенный подъём, адаптационная гимнастика, гигиенические процедуры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15.05-15.15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Совместная образовательная деятельность, игры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15.15-15.45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15.45-16.00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16.00-18.30</w:t>
            </w:r>
          </w:p>
        </w:tc>
      </w:tr>
      <w:tr w:rsidR="00C30438" w:rsidTr="005A2D9B">
        <w:tc>
          <w:tcPr>
            <w:tcW w:w="7366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Самостоятельная деятельность, уход домой</w:t>
            </w:r>
          </w:p>
        </w:tc>
        <w:tc>
          <w:tcPr>
            <w:tcW w:w="2545" w:type="dxa"/>
          </w:tcPr>
          <w:p w:rsidR="00C30438" w:rsidRPr="006D2BC3" w:rsidRDefault="00C30438" w:rsidP="005A2D9B">
            <w:pPr>
              <w:rPr>
                <w:rFonts w:ascii="Times New Roman" w:hAnsi="Times New Roman" w:cs="Times New Roman"/>
              </w:rPr>
            </w:pPr>
            <w:r w:rsidRPr="006D2BC3">
              <w:rPr>
                <w:rFonts w:ascii="Times New Roman" w:hAnsi="Times New Roman" w:cs="Times New Roman"/>
              </w:rPr>
              <w:t>18.30-19.00</w:t>
            </w:r>
          </w:p>
        </w:tc>
      </w:tr>
    </w:tbl>
    <w:p w:rsidR="00C30438" w:rsidRDefault="00C30438" w:rsidP="00C3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30438" w:rsidRPr="00542026" w:rsidRDefault="00C30438" w:rsidP="00C304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2026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Режим дня составлен в соответствии с СанПиНом 2.4.1.3049-13</w:t>
      </w:r>
    </w:p>
    <w:p w:rsidR="00C30438" w:rsidRPr="00542026" w:rsidRDefault="00C30438" w:rsidP="00C30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026">
        <w:rPr>
          <w:rFonts w:ascii="Times New Roman" w:eastAsia="Calibri" w:hAnsi="Times New Roman" w:cs="Times New Roman"/>
          <w:sz w:val="24"/>
          <w:szCs w:val="24"/>
        </w:rPr>
        <w:t>Организация питания: питание четырёхразовое, интервал между приёмами пищи не более 4 часов (СанПиН п.15.11 и 11.7)</w:t>
      </w:r>
    </w:p>
    <w:p w:rsidR="00C30438" w:rsidRPr="00542026" w:rsidRDefault="00C30438" w:rsidP="00C30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026">
        <w:rPr>
          <w:rFonts w:ascii="Times New Roman" w:eastAsia="Calibri" w:hAnsi="Times New Roman" w:cs="Times New Roman"/>
          <w:sz w:val="24"/>
          <w:szCs w:val="24"/>
        </w:rPr>
        <w:t xml:space="preserve">Дневной сон для детей </w:t>
      </w:r>
      <w:r>
        <w:rPr>
          <w:rFonts w:ascii="Times New Roman" w:eastAsia="Calibri" w:hAnsi="Times New Roman" w:cs="Times New Roman"/>
          <w:sz w:val="24"/>
          <w:szCs w:val="24"/>
        </w:rPr>
        <w:t>6-7 лет</w:t>
      </w:r>
      <w:r w:rsidRPr="0054202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42026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00минут</w:t>
      </w:r>
      <w:r w:rsidRPr="00542026">
        <w:rPr>
          <w:rFonts w:ascii="Times New Roman" w:eastAsia="Calibri" w:hAnsi="Times New Roman" w:cs="Times New Roman"/>
          <w:sz w:val="24"/>
          <w:szCs w:val="24"/>
        </w:rPr>
        <w:t xml:space="preserve"> (СанПиН п.11.4 и 11.7)</w:t>
      </w:r>
    </w:p>
    <w:p w:rsidR="00C30438" w:rsidRPr="00542026" w:rsidRDefault="00C30438" w:rsidP="00C30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026">
        <w:rPr>
          <w:rFonts w:ascii="Times New Roman" w:eastAsia="Calibri" w:hAnsi="Times New Roman" w:cs="Times New Roman"/>
          <w:sz w:val="24"/>
          <w:szCs w:val="24"/>
        </w:rPr>
        <w:t xml:space="preserve">Прогулка: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часа 40 </w:t>
      </w:r>
      <w:r w:rsidRPr="00542026">
        <w:rPr>
          <w:rFonts w:ascii="Times New Roman" w:eastAsia="Calibri" w:hAnsi="Times New Roman" w:cs="Times New Roman"/>
          <w:sz w:val="24"/>
          <w:szCs w:val="24"/>
        </w:rPr>
        <w:t>минут (СанПиН п.11.5 и 11.6)</w:t>
      </w:r>
    </w:p>
    <w:p w:rsidR="00C30438" w:rsidRPr="007F70F7" w:rsidRDefault="00C30438" w:rsidP="00C3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30438" w:rsidRDefault="00C30438" w:rsidP="00C30438">
      <w:pPr>
        <w:rPr>
          <w:rFonts w:ascii="Times New Roman" w:hAnsi="Times New Roman" w:cs="Times New Roman"/>
          <w:sz w:val="24"/>
          <w:szCs w:val="24"/>
        </w:rPr>
      </w:pPr>
    </w:p>
    <w:p w:rsidR="00C30438" w:rsidRDefault="00C30438" w:rsidP="00C30438">
      <w:pPr>
        <w:rPr>
          <w:rFonts w:ascii="Times New Roman" w:hAnsi="Times New Roman" w:cs="Times New Roman"/>
          <w:sz w:val="24"/>
          <w:szCs w:val="24"/>
        </w:rPr>
      </w:pPr>
    </w:p>
    <w:p w:rsidR="00C30438" w:rsidRDefault="00C30438" w:rsidP="00C30438">
      <w:pPr>
        <w:rPr>
          <w:rFonts w:ascii="Times New Roman" w:hAnsi="Times New Roman" w:cs="Times New Roman"/>
          <w:sz w:val="24"/>
          <w:szCs w:val="24"/>
        </w:rPr>
      </w:pPr>
    </w:p>
    <w:p w:rsidR="00C30438" w:rsidRDefault="00C30438" w:rsidP="00C30438">
      <w:pPr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9E406F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4C025B" w:rsidRDefault="004C025B" w:rsidP="009E406F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4C025B" w:rsidRDefault="004C025B" w:rsidP="009E406F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4C025B" w:rsidRDefault="004C025B" w:rsidP="009E406F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4C025B" w:rsidRDefault="004C025B" w:rsidP="009E406F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4C025B" w:rsidRDefault="004C025B" w:rsidP="009E406F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4C025B" w:rsidRDefault="004C025B" w:rsidP="009E406F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4C025B" w:rsidRDefault="004C025B" w:rsidP="009E406F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4C025B" w:rsidRDefault="004C025B" w:rsidP="009E406F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E9058A" w:rsidRPr="00676701" w:rsidRDefault="00E9058A" w:rsidP="0067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F9" w:rsidRPr="00676701" w:rsidRDefault="00352FF9" w:rsidP="004C025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Режим дня в </w:t>
      </w:r>
      <w:r w:rsidR="000E486C" w:rsidRPr="00676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летний период для детей подготовительной </w:t>
      </w:r>
      <w:r w:rsidRPr="00676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</w:t>
      </w:r>
    </w:p>
    <w:p w:rsidR="00352FF9" w:rsidRPr="00676701" w:rsidRDefault="00352FF9" w:rsidP="0067670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911" w:type="dxa"/>
        <w:tblInd w:w="392" w:type="dxa"/>
        <w:tblLook w:val="04A0" w:firstRow="1" w:lastRow="0" w:firstColumn="1" w:lastColumn="0" w:noHBand="0" w:noVBand="1"/>
      </w:tblPr>
      <w:tblGrid>
        <w:gridCol w:w="7366"/>
        <w:gridCol w:w="2545"/>
      </w:tblGrid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детей, осмотр, </w:t>
            </w:r>
            <w:r w:rsidRPr="00BD29E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8.05-8.20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 после завтрака 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8.50-10.05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 </w:t>
            </w: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завтрак </w:t>
            </w: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10.05-10.15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.15- 12.40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12.40-12.50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12.50-13.15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13.15-15.15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адаптационная гимнастика, гигиенические процедуры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деятельность, игры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15.40-16.10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16.10-18.30</w:t>
            </w:r>
          </w:p>
        </w:tc>
      </w:tr>
      <w:tr w:rsidR="00F60718" w:rsidRPr="00BD29E9" w:rsidTr="00CF6675">
        <w:tc>
          <w:tcPr>
            <w:tcW w:w="7366" w:type="dxa"/>
          </w:tcPr>
          <w:p w:rsidR="00F60718" w:rsidRPr="00BD29E9" w:rsidRDefault="00F60718" w:rsidP="00CF667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545" w:type="dxa"/>
          </w:tcPr>
          <w:p w:rsidR="00F60718" w:rsidRPr="00BD29E9" w:rsidRDefault="00F60718" w:rsidP="00CF667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</w:tc>
      </w:tr>
    </w:tbl>
    <w:p w:rsidR="00352FF9" w:rsidRDefault="00352FF9" w:rsidP="00676701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718" w:rsidRPr="00676701" w:rsidRDefault="00F60718" w:rsidP="00676701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718" w:rsidRPr="00F60718" w:rsidRDefault="00F60718" w:rsidP="00F60718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F60718">
        <w:rPr>
          <w:rFonts w:ascii="Times New Roman" w:hAnsi="Times New Roman"/>
          <w:b/>
          <w:sz w:val="24"/>
          <w:szCs w:val="24"/>
          <w:u w:val="single"/>
        </w:rPr>
        <w:t xml:space="preserve">Режим дня составлен в соответствии с СанПиНом 2.4.1.3049-13: </w:t>
      </w:r>
      <w:r w:rsidRPr="00F60718">
        <w:rPr>
          <w:rFonts w:ascii="Times New Roman" w:hAnsi="Times New Roman"/>
          <w:i/>
          <w:sz w:val="24"/>
          <w:szCs w:val="24"/>
        </w:rPr>
        <w:t>Организация питания</w:t>
      </w:r>
      <w:r w:rsidRPr="00F60718">
        <w:rPr>
          <w:rFonts w:ascii="Times New Roman" w:hAnsi="Times New Roman"/>
          <w:sz w:val="24"/>
          <w:szCs w:val="24"/>
        </w:rPr>
        <w:t>: питание четырёхразовое, интервал между приёмами пищи не более 4 часов (СанПиН п.15.11 и 11.7)</w:t>
      </w:r>
    </w:p>
    <w:p w:rsidR="00F60718" w:rsidRPr="00F60718" w:rsidRDefault="00F60718" w:rsidP="00F60718">
      <w:pPr>
        <w:pStyle w:val="a6"/>
        <w:rPr>
          <w:rFonts w:ascii="Times New Roman" w:hAnsi="Times New Roman"/>
          <w:sz w:val="24"/>
          <w:szCs w:val="24"/>
        </w:rPr>
      </w:pPr>
      <w:r w:rsidRPr="00F60718">
        <w:rPr>
          <w:rFonts w:ascii="Times New Roman" w:hAnsi="Times New Roman"/>
          <w:i/>
          <w:sz w:val="24"/>
          <w:szCs w:val="24"/>
        </w:rPr>
        <w:t>Дневной сон</w:t>
      </w:r>
      <w:r w:rsidRPr="00F60718">
        <w:rPr>
          <w:rFonts w:ascii="Times New Roman" w:hAnsi="Times New Roman"/>
          <w:sz w:val="24"/>
          <w:szCs w:val="24"/>
        </w:rPr>
        <w:t xml:space="preserve"> для детей дошкольного возраста (3-4 года): 2часа 20 минут (СанПиН п.11.4 и 11.7) </w:t>
      </w:r>
      <w:r w:rsidRPr="00F60718">
        <w:rPr>
          <w:rFonts w:ascii="Times New Roman" w:hAnsi="Times New Roman"/>
          <w:i/>
          <w:sz w:val="24"/>
          <w:szCs w:val="24"/>
        </w:rPr>
        <w:t>Прогулка</w:t>
      </w:r>
      <w:r w:rsidRPr="00F60718">
        <w:rPr>
          <w:rFonts w:ascii="Times New Roman" w:hAnsi="Times New Roman"/>
          <w:sz w:val="24"/>
          <w:szCs w:val="24"/>
        </w:rPr>
        <w:t>: 5 часов 20 минут</w:t>
      </w:r>
    </w:p>
    <w:p w:rsidR="00F60718" w:rsidRDefault="00F60718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5B" w:rsidRDefault="004C025B" w:rsidP="00F6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0D6" w:rsidRPr="00676701" w:rsidRDefault="000520D6" w:rsidP="006767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70AA6" w:rsidRPr="00676701" w:rsidRDefault="00870AA6" w:rsidP="004C0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01">
        <w:rPr>
          <w:rFonts w:ascii="Times New Roman" w:hAnsi="Times New Roman" w:cs="Times New Roman"/>
          <w:b/>
          <w:sz w:val="24"/>
          <w:szCs w:val="24"/>
        </w:rPr>
        <w:lastRenderedPageBreak/>
        <w:t>Гибкий режим организации жизни детей подготовительной группы</w:t>
      </w:r>
    </w:p>
    <w:tbl>
      <w:tblPr>
        <w:tblStyle w:val="TableGrid2"/>
        <w:tblW w:w="10632" w:type="dxa"/>
        <w:tblInd w:w="-714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30438" w:rsidRPr="00F20E79" w:rsidTr="005A2D9B">
        <w:trPr>
          <w:trHeight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8" w:rsidRPr="00F20E79" w:rsidRDefault="00C30438" w:rsidP="005A2D9B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8" w:rsidRPr="00F20E79" w:rsidRDefault="00C30438" w:rsidP="005A2D9B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</w:p>
        </w:tc>
      </w:tr>
      <w:tr w:rsidR="00C30438" w:rsidRPr="00F20E79" w:rsidTr="005A2D9B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8" w:rsidRPr="00F20E79" w:rsidRDefault="00C30438" w:rsidP="005A2D9B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адаптации у детей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8" w:rsidRPr="00F20E79" w:rsidRDefault="00C30438" w:rsidP="005A2D9B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моменты (сон, питание и т.д.) выстраиваются в зависимости от индивидуальных особенностей детей</w:t>
            </w:r>
          </w:p>
        </w:tc>
      </w:tr>
      <w:tr w:rsidR="00C30438" w:rsidRPr="00F20E79" w:rsidTr="005A2D9B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8" w:rsidRPr="00F20E79" w:rsidRDefault="00C30438" w:rsidP="005A2D9B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Хорошая погода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8" w:rsidRPr="00F20E79" w:rsidRDefault="00C30438" w:rsidP="005A2D9B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детей в летний период осуществляется на воздухе</w:t>
            </w:r>
          </w:p>
        </w:tc>
      </w:tr>
      <w:tr w:rsidR="00C30438" w:rsidRPr="00F20E79" w:rsidTr="005A2D9B">
        <w:trPr>
          <w:trHeight w:val="11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8" w:rsidRPr="00F20E79" w:rsidRDefault="00C30438" w:rsidP="005A2D9B">
            <w:pPr>
              <w:ind w:left="284" w:right="7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Плохая погода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8" w:rsidRDefault="00C30438" w:rsidP="005A2D9B">
            <w:pPr>
              <w:ind w:left="284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помещений - для организации совместной деятельности готовится музыкально-физкультурный зал. В это время в групповой проводится сквозное проветривание.</w:t>
            </w:r>
          </w:p>
          <w:p w:rsidR="00C30438" w:rsidRPr="003B6E17" w:rsidRDefault="00C30438" w:rsidP="005A2D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38" w:rsidRPr="00F20E79" w:rsidTr="005A2D9B">
        <w:trPr>
          <w:trHeight w:val="11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8" w:rsidRDefault="00C30438" w:rsidP="005A2D9B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оздоровительный</w:t>
            </w:r>
          </w:p>
          <w:p w:rsidR="00C30438" w:rsidRPr="00F20E79" w:rsidRDefault="00C30438" w:rsidP="005A2D9B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8" w:rsidRPr="00F20E79" w:rsidRDefault="00C30438" w:rsidP="005A2D9B">
            <w:pPr>
              <w:spacing w:after="20" w:line="261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1.Проводятся </w:t>
            </w: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физкультурные, </w:t>
            </w: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музыкальные мероприятия, художественное творчество. По возможности большая часть запланированных мероприятий проводится на воздухе.</w:t>
            </w:r>
          </w:p>
          <w:p w:rsidR="00C30438" w:rsidRPr="00F20E79" w:rsidRDefault="00C30438" w:rsidP="005A2D9B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2.Увеличение прогулки до 6 часов в день</w:t>
            </w:r>
          </w:p>
        </w:tc>
      </w:tr>
      <w:tr w:rsidR="00C30438" w:rsidRPr="00F20E79" w:rsidTr="005A2D9B">
        <w:trPr>
          <w:trHeight w:val="11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8" w:rsidRDefault="00C30438" w:rsidP="005A2D9B">
            <w:pPr>
              <w:spacing w:after="46" w:line="238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дни карантинов и</w:t>
            </w:r>
          </w:p>
          <w:p w:rsidR="00C30438" w:rsidRPr="00F20E79" w:rsidRDefault="00C30438" w:rsidP="005A2D9B">
            <w:pPr>
              <w:spacing w:after="46" w:line="238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повышенной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заболеваемости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8" w:rsidRPr="009802D5" w:rsidRDefault="00C30438" w:rsidP="005A2D9B">
            <w:pPr>
              <w:spacing w:after="1" w:line="278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1.Выделяется время для осмотров детей, проведения            профилактических мероприятий.</w:t>
            </w:r>
          </w:p>
          <w:p w:rsidR="00C30438" w:rsidRPr="009802D5" w:rsidRDefault="00C30438" w:rsidP="005A2D9B">
            <w:pPr>
              <w:spacing w:after="23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2.Снижаются физическая и интеллектуальная нагрузки.</w:t>
            </w:r>
          </w:p>
          <w:p w:rsidR="00C30438" w:rsidRPr="009802D5" w:rsidRDefault="00C30438" w:rsidP="005A2D9B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3.Увеличивается время пребывания детей на свежем воздухе</w:t>
            </w:r>
          </w:p>
          <w:p w:rsidR="00C30438" w:rsidRPr="009802D5" w:rsidRDefault="00C30438" w:rsidP="005A2D9B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Запрещается:</w:t>
            </w:r>
          </w:p>
          <w:p w:rsidR="00C30438" w:rsidRPr="009802D5" w:rsidRDefault="00C30438" w:rsidP="00C30438">
            <w:pPr>
              <w:numPr>
                <w:ilvl w:val="0"/>
                <w:numId w:val="49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гулять на участках других групп,</w:t>
            </w:r>
          </w:p>
          <w:p w:rsidR="00C30438" w:rsidRPr="009802D5" w:rsidRDefault="00C30438" w:rsidP="00C30438">
            <w:pPr>
              <w:numPr>
                <w:ilvl w:val="0"/>
                <w:numId w:val="49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участвовать в массовых мероприятиях,</w:t>
            </w:r>
          </w:p>
          <w:p w:rsidR="00C30438" w:rsidRPr="009802D5" w:rsidRDefault="00C30438" w:rsidP="00C30438">
            <w:pPr>
              <w:numPr>
                <w:ilvl w:val="0"/>
                <w:numId w:val="49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проводить музыкальные или физкультурные занятия вне группы (как вариант, их можно проводить после того, как они закончатся у всех остальных групп).</w:t>
            </w:r>
          </w:p>
          <w:p w:rsidR="00C30438" w:rsidRPr="009802D5" w:rsidRDefault="00C30438" w:rsidP="005A2D9B">
            <w:pPr>
              <w:shd w:val="clear" w:color="auto" w:fill="FFFFFF"/>
              <w:spacing w:before="180" w:after="180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Усиливается соблюдение санитарного режима:</w:t>
            </w:r>
          </w:p>
          <w:p w:rsidR="00C30438" w:rsidRPr="009802D5" w:rsidRDefault="00C30438" w:rsidP="00C30438">
            <w:pPr>
              <w:numPr>
                <w:ilvl w:val="0"/>
                <w:numId w:val="50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влажная уборка проводится 2 раза в день,</w:t>
            </w:r>
          </w:p>
          <w:p w:rsidR="00C30438" w:rsidRPr="009802D5" w:rsidRDefault="00C30438" w:rsidP="00C30438">
            <w:pPr>
              <w:numPr>
                <w:ilvl w:val="0"/>
                <w:numId w:val="50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ежедневно помещения кварцуются,</w:t>
            </w:r>
          </w:p>
          <w:p w:rsidR="00C30438" w:rsidRPr="009802D5" w:rsidRDefault="00C30438" w:rsidP="00C30438">
            <w:pPr>
              <w:numPr>
                <w:ilvl w:val="0"/>
                <w:numId w:val="50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посуда и игрушки моются с применением дезинфицирующих средств,</w:t>
            </w:r>
          </w:p>
          <w:p w:rsidR="00C30438" w:rsidRPr="009802D5" w:rsidRDefault="00C30438" w:rsidP="00C30438">
            <w:pPr>
              <w:numPr>
                <w:ilvl w:val="0"/>
                <w:numId w:val="50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помещения проветриваются чаще, чем обычно.</w:t>
            </w:r>
          </w:p>
          <w:p w:rsidR="00C30438" w:rsidRPr="009802D5" w:rsidRDefault="00C30438" w:rsidP="005A2D9B">
            <w:pPr>
              <w:shd w:val="clear" w:color="auto" w:fill="FFFFFF"/>
              <w:spacing w:before="180" w:after="180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Во время карантина детям не проводят вакцинацию.</w:t>
            </w:r>
          </w:p>
        </w:tc>
      </w:tr>
    </w:tbl>
    <w:p w:rsidR="00632118" w:rsidRPr="00676701" w:rsidRDefault="00632118" w:rsidP="0067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1E" w:rsidRPr="00676701" w:rsidRDefault="000B631E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76701">
        <w:rPr>
          <w:rFonts w:ascii="Times New Roman" w:hAnsi="Times New Roman" w:cs="Times New Roman"/>
          <w:b/>
          <w:bCs/>
          <w:sz w:val="24"/>
          <w:szCs w:val="24"/>
        </w:rPr>
        <w:t>3.2. Структура реализации образовательной деятельности</w:t>
      </w:r>
    </w:p>
    <w:p w:rsidR="000B631E" w:rsidRPr="00676701" w:rsidRDefault="000B631E" w:rsidP="00676701">
      <w:pPr>
        <w:spacing w:after="0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по Программе рассчитана на пятидневную рабочую неделю (понедельник – пятница). Пять недель в году (три в начале сентября и две в конце мая) отводятся на педагогическую диагностику индивидуального развития детей по всем разделам программы. Режим дня составлен с расчетом на 12-часовое пребывание ребенка в детском саду с 7.00 - 19.00 (СанПиН 2.4.1. 3049 от 15.05.2013г.).</w:t>
      </w:r>
    </w:p>
    <w:p w:rsidR="0024083E" w:rsidRPr="00676701" w:rsidRDefault="000B631E" w:rsidP="00676701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П.11.10 - Продолжительность непрерывной непосредственно образовательной деяте</w:t>
      </w:r>
      <w:r w:rsidR="004044A7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(далее ННОД) не более 20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Между НОД предусматривается перерыв длительностью 10 минут для самостоятельной деятельности детей и проведения динамических пауз</w:t>
      </w:r>
    </w:p>
    <w:p w:rsidR="000B631E" w:rsidRPr="00676701" w:rsidRDefault="000B631E" w:rsidP="00676701">
      <w:pPr>
        <w:widowControl w:val="0"/>
        <w:overflowPunct w:val="0"/>
        <w:autoSpaceDE w:val="0"/>
        <w:autoSpaceDN w:val="0"/>
        <w:adjustRightInd w:val="0"/>
        <w:spacing w:after="0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реализуется:</w:t>
      </w:r>
    </w:p>
    <w:p w:rsidR="000B631E" w:rsidRPr="00676701" w:rsidRDefault="00BD29E9" w:rsidP="00676701">
      <w:pPr>
        <w:pStyle w:val="a8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31E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непрерывной </w:t>
      </w:r>
      <w:r w:rsidR="004044A7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(</w:t>
      </w:r>
      <w:r w:rsidR="000B631E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НОД), для которой выделено в режиме дня специально отведенное время по расписанию;</w:t>
      </w:r>
    </w:p>
    <w:p w:rsidR="0024083E" w:rsidRDefault="00BD29E9" w:rsidP="00676701">
      <w:pPr>
        <w:pStyle w:val="a8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0B631E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образовательной деятельности в режимных моментах (ОДвРМ) в течение дня (в игровой и совместной деятельности, на прогулке, в утренний и вечерний отрезок времени и пр.).</w:t>
      </w:r>
    </w:p>
    <w:p w:rsidR="004C025B" w:rsidRDefault="004C025B" w:rsidP="004C025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5B" w:rsidRDefault="004C025B" w:rsidP="004C025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5B" w:rsidRDefault="004C025B" w:rsidP="004C025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5B" w:rsidRPr="004C025B" w:rsidRDefault="004C025B" w:rsidP="004C025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1E" w:rsidRDefault="000B631E" w:rsidP="00F6071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01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676701">
        <w:rPr>
          <w:rFonts w:ascii="Times New Roman" w:hAnsi="Times New Roman" w:cs="Times New Roman"/>
          <w:b/>
          <w:sz w:val="24"/>
          <w:szCs w:val="24"/>
        </w:rPr>
        <w:t>Учебный план группы.</w:t>
      </w:r>
    </w:p>
    <w:tbl>
      <w:tblPr>
        <w:tblStyle w:val="a3"/>
        <w:tblW w:w="100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3402"/>
      </w:tblGrid>
      <w:tr w:rsidR="004C025B" w:rsidRPr="00BD29E9" w:rsidTr="00CF6675">
        <w:tc>
          <w:tcPr>
            <w:tcW w:w="2977" w:type="dxa"/>
          </w:tcPr>
          <w:p w:rsidR="004C025B" w:rsidRPr="00BD29E9" w:rsidRDefault="004C025B" w:rsidP="00CF6675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Продолжительность</w:t>
            </w:r>
            <w:r w:rsidRPr="00BD2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одного</w:t>
            </w:r>
            <w:r w:rsidRPr="00BD2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занятия</w:t>
            </w:r>
          </w:p>
          <w:p w:rsidR="004C025B" w:rsidRPr="00BD29E9" w:rsidRDefault="004C025B" w:rsidP="00CF6675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025B" w:rsidRPr="00632118" w:rsidRDefault="004C025B" w:rsidP="00CF6675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ичество образовательных занятий </w:t>
            </w:r>
            <w:r w:rsidRPr="00BD29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неделю</w:t>
            </w:r>
          </w:p>
        </w:tc>
        <w:tc>
          <w:tcPr>
            <w:tcW w:w="3402" w:type="dxa"/>
          </w:tcPr>
          <w:p w:rsidR="004C025B" w:rsidRPr="00BD29E9" w:rsidRDefault="004C025B" w:rsidP="00CF6675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9E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Перерывы между занятиями</w:t>
            </w:r>
          </w:p>
        </w:tc>
      </w:tr>
      <w:tr w:rsidR="004C025B" w:rsidRPr="00BD29E9" w:rsidTr="00CF6675">
        <w:tc>
          <w:tcPr>
            <w:tcW w:w="2977" w:type="dxa"/>
          </w:tcPr>
          <w:p w:rsidR="004C025B" w:rsidRPr="00BD29E9" w:rsidRDefault="004C025B" w:rsidP="00CF6675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9E9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3686" w:type="dxa"/>
          </w:tcPr>
          <w:p w:rsidR="004C025B" w:rsidRPr="00632118" w:rsidRDefault="004C025B" w:rsidP="00CF66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32118">
              <w:rPr>
                <w:rFonts w:ascii="Times New Roman" w:hAnsi="Times New Roman"/>
                <w:sz w:val="24"/>
                <w:szCs w:val="24"/>
              </w:rPr>
              <w:t xml:space="preserve"> занятий:</w:t>
            </w:r>
          </w:p>
          <w:p w:rsidR="004C025B" w:rsidRPr="00632118" w:rsidRDefault="004C025B" w:rsidP="00CF66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</w:rPr>
              <w:t>2 занятия – «Речевое развитие» (развитие речи)</w:t>
            </w:r>
          </w:p>
          <w:p w:rsidR="004C025B" w:rsidRPr="00632118" w:rsidRDefault="004C025B" w:rsidP="00CF66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</w:rPr>
              <w:t>2 занятия - Познавательное развитие (формирование элементарных математических представлений)</w:t>
            </w:r>
          </w:p>
          <w:p w:rsidR="004C025B" w:rsidRPr="00632118" w:rsidRDefault="004C025B" w:rsidP="00CF66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2118">
              <w:rPr>
                <w:rFonts w:ascii="Times New Roman" w:hAnsi="Times New Roman"/>
                <w:sz w:val="24"/>
                <w:szCs w:val="24"/>
              </w:rPr>
              <w:t xml:space="preserve"> занятие – «Познавательное развитие» (познавательно-исследовательская деятельность/ознакомление с миром природы)</w:t>
            </w:r>
          </w:p>
          <w:p w:rsidR="004C025B" w:rsidRPr="00632118" w:rsidRDefault="004C025B" w:rsidP="00CF66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</w:rPr>
              <w:t xml:space="preserve"> 2 занятия - Художественно-эстетическое развитие (рисование)</w:t>
            </w:r>
          </w:p>
          <w:p w:rsidR="004C025B" w:rsidRPr="00632118" w:rsidRDefault="004C025B" w:rsidP="00CF66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</w:rPr>
              <w:t>1 занятие - Художественно-эстетическое развитие (лепка/аппликация)</w:t>
            </w:r>
          </w:p>
          <w:p w:rsidR="004C025B" w:rsidRPr="00632118" w:rsidRDefault="004C025B" w:rsidP="00CF66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</w:rPr>
              <w:t>2 занятия - Художественно-эстетическое развитие (музыкальная деятельность)</w:t>
            </w:r>
          </w:p>
          <w:p w:rsidR="004C025B" w:rsidRPr="00632118" w:rsidRDefault="004C025B" w:rsidP="00CF66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</w:rPr>
              <w:t xml:space="preserve">3 занятия - Физическое развитие </w:t>
            </w:r>
          </w:p>
          <w:p w:rsidR="004C025B" w:rsidRPr="00BD29E9" w:rsidRDefault="004C025B" w:rsidP="00CF6675">
            <w:pPr>
              <w:pStyle w:val="a6"/>
            </w:pPr>
            <w:r w:rsidRPr="00632118">
              <w:rPr>
                <w:rFonts w:ascii="Times New Roman" w:hAnsi="Times New Roman"/>
                <w:sz w:val="24"/>
                <w:szCs w:val="24"/>
              </w:rPr>
              <w:t>(физическая культура</w:t>
            </w:r>
            <w:r w:rsidRPr="00BD29E9">
              <w:t>)</w:t>
            </w:r>
          </w:p>
          <w:p w:rsidR="004C025B" w:rsidRPr="00BD29E9" w:rsidRDefault="004C025B" w:rsidP="00CF6675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25B" w:rsidRPr="00BD29E9" w:rsidRDefault="004C025B" w:rsidP="00CF6675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10 минут</w:t>
            </w:r>
          </w:p>
        </w:tc>
      </w:tr>
    </w:tbl>
    <w:p w:rsidR="004C025B" w:rsidRDefault="004C025B" w:rsidP="00F6071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5B" w:rsidRDefault="004C025B" w:rsidP="00F6071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5B" w:rsidRDefault="004C025B" w:rsidP="00F6071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5B" w:rsidRDefault="004C025B" w:rsidP="00F6071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5B" w:rsidRDefault="004C025B" w:rsidP="00F6071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5B" w:rsidRDefault="004C025B" w:rsidP="00C30438">
      <w:pPr>
        <w:rPr>
          <w:rFonts w:ascii="Times New Roman" w:hAnsi="Times New Roman" w:cs="Times New Roman"/>
          <w:b/>
          <w:sz w:val="24"/>
          <w:szCs w:val="24"/>
        </w:rPr>
      </w:pPr>
    </w:p>
    <w:p w:rsidR="004C025B" w:rsidRDefault="004C025B" w:rsidP="004C025B">
      <w:pPr>
        <w:spacing w:after="0" w:line="1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0438" w:rsidRDefault="00C30438" w:rsidP="004C025B">
      <w:pPr>
        <w:spacing w:after="0" w:line="10" w:lineRule="atLeast"/>
        <w:rPr>
          <w:rFonts w:ascii="Times New Roman" w:hAnsi="Times New Roman" w:cs="Times New Roman"/>
          <w:u w:val="single"/>
        </w:rPr>
      </w:pPr>
    </w:p>
    <w:p w:rsidR="004C025B" w:rsidRDefault="004C025B" w:rsidP="004C025B">
      <w:pPr>
        <w:spacing w:after="0" w:line="10" w:lineRule="atLeast"/>
        <w:rPr>
          <w:rFonts w:ascii="Times New Roman" w:hAnsi="Times New Roman" w:cs="Times New Roman"/>
          <w:u w:val="single"/>
        </w:rPr>
      </w:pPr>
    </w:p>
    <w:p w:rsidR="00C30438" w:rsidRPr="00C30438" w:rsidRDefault="00C30438" w:rsidP="00C30438">
      <w:pPr>
        <w:spacing w:after="0"/>
        <w:jc w:val="center"/>
        <w:rPr>
          <w:rFonts w:ascii="Times New Roman" w:hAnsi="Times New Roman" w:cs="Times New Roman"/>
          <w:b/>
        </w:rPr>
      </w:pPr>
      <w:r w:rsidRPr="00C30438">
        <w:rPr>
          <w:rFonts w:ascii="Times New Roman" w:hAnsi="Times New Roman" w:cs="Times New Roman"/>
          <w:b/>
        </w:rPr>
        <w:lastRenderedPageBreak/>
        <w:t>Непрерывная образовательная деятельность в подготовительной группе</w:t>
      </w:r>
    </w:p>
    <w:p w:rsidR="00C30438" w:rsidRPr="00C30438" w:rsidRDefault="00C30438" w:rsidP="00C30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38"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 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702"/>
        <w:gridCol w:w="5245"/>
        <w:gridCol w:w="3402"/>
      </w:tblGrid>
      <w:tr w:rsidR="00C30438" w:rsidTr="005A2D9B">
        <w:tc>
          <w:tcPr>
            <w:tcW w:w="1702" w:type="dxa"/>
          </w:tcPr>
          <w:p w:rsidR="00C30438" w:rsidRDefault="00C30438" w:rsidP="005A2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BF7">
              <w:rPr>
                <w:rFonts w:ascii="Times New Roman" w:hAnsi="Times New Roman" w:cs="Times New Roman"/>
                <w:b/>
              </w:rPr>
              <w:t>День недели</w:t>
            </w:r>
          </w:p>
          <w:p w:rsidR="00C30438" w:rsidRPr="00396BF7" w:rsidRDefault="00C30438" w:rsidP="005A2D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C30438" w:rsidRPr="00396BF7" w:rsidRDefault="00C30438" w:rsidP="005A2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BF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96BF7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402" w:type="dxa"/>
          </w:tcPr>
          <w:p w:rsidR="00C30438" w:rsidRPr="00396BF7" w:rsidRDefault="00C30438" w:rsidP="005A2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BF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96BF7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</w:tr>
      <w:tr w:rsidR="00C30438" w:rsidTr="005A2D9B">
        <w:tc>
          <w:tcPr>
            <w:tcW w:w="1702" w:type="dxa"/>
          </w:tcPr>
          <w:p w:rsidR="00C30438" w:rsidRDefault="00C30438" w:rsidP="005A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245" w:type="dxa"/>
          </w:tcPr>
          <w:p w:rsidR="00C30438" w:rsidRPr="00871527" w:rsidRDefault="00C30438" w:rsidP="005A2D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527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1527">
              <w:rPr>
                <w:rFonts w:ascii="Times New Roman" w:hAnsi="Times New Roman" w:cs="Times New Roman"/>
              </w:rPr>
              <w:t xml:space="preserve"> Художественно-эстетическое развитие (л</w:t>
            </w:r>
            <w:r w:rsidRPr="00871527">
              <w:rPr>
                <w:rFonts w:ascii="Times New Roman" w:hAnsi="Times New Roman" w:cs="Times New Roman"/>
                <w:u w:val="single"/>
              </w:rPr>
              <w:t>епка/аппликация</w:t>
            </w:r>
            <w:r w:rsidRPr="00871527">
              <w:rPr>
                <w:rFonts w:ascii="Times New Roman" w:hAnsi="Times New Roman" w:cs="Times New Roman"/>
              </w:rPr>
              <w:t>)</w:t>
            </w: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  <w:r w:rsidRPr="00871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1527">
              <w:rPr>
                <w:rFonts w:ascii="Times New Roman" w:hAnsi="Times New Roman" w:cs="Times New Roman"/>
              </w:rPr>
              <w:t xml:space="preserve"> Физическое развитие (</w:t>
            </w:r>
            <w:r w:rsidRPr="00871527"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 w:rsidRPr="00871527">
              <w:rPr>
                <w:rFonts w:ascii="Times New Roman" w:hAnsi="Times New Roman" w:cs="Times New Roman"/>
              </w:rPr>
              <w:t>)</w:t>
            </w: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15.15-15.45 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1527">
              <w:rPr>
                <w:rFonts w:ascii="Times New Roman" w:hAnsi="Times New Roman" w:cs="Times New Roman"/>
              </w:rPr>
              <w:t xml:space="preserve"> 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r w:rsidRPr="00871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целостной картины мира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30438" w:rsidTr="005A2D9B">
        <w:tc>
          <w:tcPr>
            <w:tcW w:w="1702" w:type="dxa"/>
          </w:tcPr>
          <w:p w:rsidR="00C30438" w:rsidRDefault="00C30438" w:rsidP="005A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245" w:type="dxa"/>
          </w:tcPr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  <w:r w:rsidRPr="00871527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1527">
              <w:rPr>
                <w:rFonts w:ascii="Times New Roman" w:hAnsi="Times New Roman" w:cs="Times New Roman"/>
              </w:rPr>
              <w:t>Речевое развитие (</w:t>
            </w:r>
            <w:r w:rsidRPr="00871527">
              <w:rPr>
                <w:rFonts w:ascii="Times New Roman" w:hAnsi="Times New Roman" w:cs="Times New Roman"/>
                <w:u w:val="single"/>
              </w:rPr>
              <w:t>развитие речи</w:t>
            </w:r>
            <w:r w:rsidRPr="00871527">
              <w:rPr>
                <w:rFonts w:ascii="Times New Roman" w:hAnsi="Times New Roman" w:cs="Times New Roman"/>
              </w:rPr>
              <w:t>)</w:t>
            </w: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  <w:r w:rsidRPr="00871527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71527">
              <w:rPr>
                <w:rFonts w:ascii="Times New Roman" w:hAnsi="Times New Roman" w:cs="Times New Roman"/>
              </w:rPr>
              <w:t xml:space="preserve"> Физическое развитие </w:t>
            </w: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27">
              <w:rPr>
                <w:rFonts w:ascii="Times New Roman" w:hAnsi="Times New Roman" w:cs="Times New Roman"/>
              </w:rPr>
              <w:t>(</w:t>
            </w:r>
            <w:r w:rsidRPr="00871527"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 w:rsidRPr="00871527">
              <w:rPr>
                <w:rFonts w:ascii="Times New Roman" w:hAnsi="Times New Roman" w:cs="Times New Roman"/>
              </w:rPr>
              <w:t>)</w:t>
            </w: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0438" w:rsidRPr="00871527" w:rsidRDefault="00C30438" w:rsidP="005A2D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1527">
              <w:rPr>
                <w:rFonts w:ascii="Times New Roman" w:hAnsi="Times New Roman" w:cs="Times New Roman"/>
              </w:rPr>
              <w:t xml:space="preserve"> 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r w:rsidRPr="00871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деятельность/ознакомление с миром природы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0438" w:rsidTr="005A2D9B">
        <w:tc>
          <w:tcPr>
            <w:tcW w:w="1702" w:type="dxa"/>
          </w:tcPr>
          <w:p w:rsidR="00C30438" w:rsidRDefault="00C30438" w:rsidP="005A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245" w:type="dxa"/>
          </w:tcPr>
          <w:p w:rsidR="00C30438" w:rsidRDefault="00C30438" w:rsidP="005A2D9B">
            <w:pPr>
              <w:rPr>
                <w:rFonts w:ascii="Times New Roman" w:hAnsi="Times New Roman" w:cs="Times New Roman"/>
              </w:rPr>
            </w:pPr>
            <w:r w:rsidRPr="00871527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1527">
              <w:rPr>
                <w:rFonts w:ascii="Times New Roman" w:hAnsi="Times New Roman" w:cs="Times New Roman"/>
              </w:rPr>
              <w:t>Познавательное развитие (</w:t>
            </w:r>
            <w:r w:rsidRPr="00871527">
              <w:rPr>
                <w:rFonts w:ascii="Times New Roman" w:hAnsi="Times New Roman" w:cs="Times New Roman"/>
                <w:u w:val="single"/>
              </w:rPr>
              <w:t>формирование элементарных математических представлений</w:t>
            </w:r>
            <w:r w:rsidRPr="00871527">
              <w:rPr>
                <w:rFonts w:ascii="Times New Roman" w:hAnsi="Times New Roman" w:cs="Times New Roman"/>
              </w:rPr>
              <w:t>)</w:t>
            </w: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1527">
              <w:rPr>
                <w:rFonts w:ascii="Times New Roman" w:hAnsi="Times New Roman" w:cs="Times New Roman"/>
              </w:rPr>
              <w:t>Художественно-эстетическое развитие (</w:t>
            </w:r>
            <w:r w:rsidRPr="00871527">
              <w:rPr>
                <w:rFonts w:ascii="Times New Roman" w:hAnsi="Times New Roman" w:cs="Times New Roman"/>
                <w:u w:val="single"/>
              </w:rPr>
              <w:t>музыкальная деятельность</w:t>
            </w:r>
            <w:r w:rsidRPr="00871527">
              <w:rPr>
                <w:rFonts w:ascii="Times New Roman" w:hAnsi="Times New Roman" w:cs="Times New Roman"/>
              </w:rPr>
              <w:t>)</w:t>
            </w: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30438" w:rsidRPr="00871527" w:rsidRDefault="00C30438" w:rsidP="005A2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>– Художественно-эстетическое развитие (</w:t>
            </w:r>
            <w:r w:rsidRPr="00871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</w:p>
        </w:tc>
      </w:tr>
      <w:tr w:rsidR="00C30438" w:rsidTr="005A2D9B">
        <w:tc>
          <w:tcPr>
            <w:tcW w:w="1702" w:type="dxa"/>
          </w:tcPr>
          <w:p w:rsidR="00C30438" w:rsidRDefault="00C30438" w:rsidP="005A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245" w:type="dxa"/>
          </w:tcPr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  <w:r w:rsidRPr="00871527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71527">
              <w:rPr>
                <w:rFonts w:ascii="Times New Roman" w:hAnsi="Times New Roman" w:cs="Times New Roman"/>
              </w:rPr>
              <w:t>Речевое развитие</w:t>
            </w:r>
          </w:p>
          <w:p w:rsidR="00C30438" w:rsidRDefault="00C30438" w:rsidP="005A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27">
              <w:rPr>
                <w:rFonts w:ascii="Times New Roman" w:hAnsi="Times New Roman" w:cs="Times New Roman"/>
              </w:rPr>
              <w:t>(развитие речи - п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>редпосылки к обучению грамоте)</w:t>
            </w:r>
          </w:p>
          <w:p w:rsidR="00C30438" w:rsidRDefault="00C30438" w:rsidP="005A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  <w:r w:rsidRPr="0087152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40 -11.1</w:t>
            </w:r>
            <w:r w:rsidRPr="008715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71527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C30438" w:rsidRDefault="00C30438" w:rsidP="005A2D9B">
            <w:pPr>
              <w:rPr>
                <w:rFonts w:ascii="Times New Roman" w:hAnsi="Times New Roman" w:cs="Times New Roman"/>
              </w:rPr>
            </w:pPr>
            <w:r w:rsidRPr="00871527">
              <w:rPr>
                <w:rFonts w:ascii="Times New Roman" w:hAnsi="Times New Roman" w:cs="Times New Roman"/>
              </w:rPr>
              <w:t>(</w:t>
            </w:r>
            <w:r w:rsidRPr="00871527"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 w:rsidRPr="00871527">
              <w:rPr>
                <w:rFonts w:ascii="Times New Roman" w:hAnsi="Times New Roman" w:cs="Times New Roman"/>
              </w:rPr>
              <w:t>)</w:t>
            </w: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</w:p>
        </w:tc>
      </w:tr>
      <w:tr w:rsidR="00C30438" w:rsidTr="005A2D9B">
        <w:tc>
          <w:tcPr>
            <w:tcW w:w="1702" w:type="dxa"/>
          </w:tcPr>
          <w:p w:rsidR="00C30438" w:rsidRDefault="00C30438" w:rsidP="005A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245" w:type="dxa"/>
          </w:tcPr>
          <w:p w:rsidR="00C30438" w:rsidRPr="00871527" w:rsidRDefault="00C30438" w:rsidP="005A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Pr="00871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9.30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527">
              <w:rPr>
                <w:rFonts w:ascii="Times New Roman" w:hAnsi="Times New Roman" w:cs="Times New Roman"/>
              </w:rPr>
              <w:t xml:space="preserve"> Познавательное развитие (</w:t>
            </w:r>
            <w:r w:rsidRPr="00871527">
              <w:rPr>
                <w:rFonts w:ascii="Times New Roman" w:hAnsi="Times New Roman" w:cs="Times New Roman"/>
                <w:u w:val="single"/>
              </w:rPr>
              <w:t>формирование элементарных математических представлений</w:t>
            </w:r>
            <w:r w:rsidRPr="00871527">
              <w:rPr>
                <w:rFonts w:ascii="Times New Roman" w:hAnsi="Times New Roman" w:cs="Times New Roman"/>
              </w:rPr>
              <w:t>)</w:t>
            </w: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4F">
              <w:rPr>
                <w:rFonts w:ascii="Times New Roman" w:hAnsi="Times New Roman" w:cs="Times New Roman"/>
                <w:b/>
                <w:sz w:val="24"/>
                <w:szCs w:val="24"/>
              </w:rPr>
              <w:t>9.35 – 10.05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1527">
              <w:rPr>
                <w:rFonts w:ascii="Times New Roman" w:hAnsi="Times New Roman" w:cs="Times New Roman"/>
                <w:b/>
              </w:rPr>
              <w:t>-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527">
              <w:rPr>
                <w:rFonts w:ascii="Times New Roman" w:hAnsi="Times New Roman" w:cs="Times New Roman"/>
              </w:rPr>
              <w:t>Художественно-эстетическое развитие (</w:t>
            </w:r>
            <w:r w:rsidRPr="00871527">
              <w:rPr>
                <w:rFonts w:ascii="Times New Roman" w:hAnsi="Times New Roman" w:cs="Times New Roman"/>
                <w:u w:val="single"/>
              </w:rPr>
              <w:t>музыкальная деятельность</w:t>
            </w:r>
            <w:r w:rsidRPr="00871527">
              <w:rPr>
                <w:rFonts w:ascii="Times New Roman" w:hAnsi="Times New Roman" w:cs="Times New Roman"/>
              </w:rPr>
              <w:t>)</w:t>
            </w:r>
          </w:p>
          <w:p w:rsidR="00C30438" w:rsidRPr="00500123" w:rsidRDefault="00C30438" w:rsidP="005A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0438" w:rsidRDefault="00C30438" w:rsidP="005A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  <w:r w:rsidRPr="00871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1527">
              <w:rPr>
                <w:rFonts w:ascii="Times New Roman" w:hAnsi="Times New Roman" w:cs="Times New Roman"/>
              </w:rPr>
              <w:t xml:space="preserve"> Художественно-эстетическое развитие (</w:t>
            </w:r>
            <w:r w:rsidRPr="00871527">
              <w:rPr>
                <w:rFonts w:ascii="Times New Roman" w:hAnsi="Times New Roman" w:cs="Times New Roman"/>
                <w:u w:val="single"/>
              </w:rPr>
              <w:t>рисование)</w:t>
            </w:r>
          </w:p>
          <w:p w:rsidR="00C30438" w:rsidRDefault="00C30438" w:rsidP="005A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38" w:rsidRPr="00871527" w:rsidRDefault="00C30438" w:rsidP="005A2D9B">
            <w:pPr>
              <w:rPr>
                <w:rFonts w:ascii="Times New Roman" w:hAnsi="Times New Roman" w:cs="Times New Roman"/>
              </w:rPr>
            </w:pPr>
          </w:p>
        </w:tc>
      </w:tr>
    </w:tbl>
    <w:p w:rsidR="00C30438" w:rsidRDefault="00C30438" w:rsidP="00C30438">
      <w:pPr>
        <w:spacing w:after="0"/>
        <w:rPr>
          <w:rFonts w:ascii="Times New Roman" w:hAnsi="Times New Roman" w:cs="Times New Roman"/>
          <w:b/>
        </w:rPr>
      </w:pPr>
    </w:p>
    <w:p w:rsidR="00C30438" w:rsidRDefault="00C30438" w:rsidP="00C30438">
      <w:pPr>
        <w:spacing w:after="0"/>
        <w:rPr>
          <w:rFonts w:ascii="Times New Roman" w:hAnsi="Times New Roman" w:cs="Times New Roman"/>
          <w:u w:val="single"/>
        </w:rPr>
      </w:pPr>
      <w:r w:rsidRPr="005C0346"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всего 14 занятий, продолжительность занятия 30 минут,</w:t>
      </w:r>
      <w:r w:rsidRPr="005C0346">
        <w:rPr>
          <w:rFonts w:ascii="Times New Roman" w:hAnsi="Times New Roman" w:cs="Times New Roman"/>
        </w:rPr>
        <w:t xml:space="preserve"> спокойные игры в интервале между занятиями не менее 10 минут, физкультурные минутки в интеллектуальных и эмоциональных занятиях 1,5 минуты. </w:t>
      </w:r>
      <w:r w:rsidRPr="005C0346">
        <w:rPr>
          <w:rFonts w:ascii="Times New Roman" w:hAnsi="Times New Roman" w:cs="Times New Roman"/>
          <w:u w:val="single"/>
        </w:rPr>
        <w:t>Чтение художественной литературы ежедневно</w:t>
      </w:r>
      <w:r>
        <w:rPr>
          <w:rFonts w:ascii="Times New Roman" w:hAnsi="Times New Roman" w:cs="Times New Roman"/>
          <w:u w:val="single"/>
        </w:rPr>
        <w:t>.</w:t>
      </w:r>
    </w:p>
    <w:p w:rsidR="00C30438" w:rsidRDefault="00C30438" w:rsidP="00C30438">
      <w:pPr>
        <w:spacing w:after="0"/>
        <w:rPr>
          <w:rFonts w:ascii="Times New Roman" w:hAnsi="Times New Roman" w:cs="Times New Roman"/>
          <w:u w:val="single"/>
        </w:rPr>
      </w:pPr>
    </w:p>
    <w:p w:rsidR="00C30438" w:rsidRDefault="00C30438" w:rsidP="00C30438">
      <w:pPr>
        <w:spacing w:after="0"/>
        <w:rPr>
          <w:rFonts w:ascii="Times New Roman" w:hAnsi="Times New Roman" w:cs="Times New Roman"/>
          <w:u w:val="single"/>
        </w:rPr>
      </w:pPr>
    </w:p>
    <w:p w:rsidR="00C30438" w:rsidRDefault="00C30438" w:rsidP="00C30438">
      <w:pPr>
        <w:spacing w:after="0"/>
        <w:rPr>
          <w:rFonts w:ascii="Times New Roman" w:hAnsi="Times New Roman" w:cs="Times New Roman"/>
          <w:u w:val="single"/>
        </w:rPr>
      </w:pPr>
    </w:p>
    <w:p w:rsidR="00C30438" w:rsidRDefault="00C30438" w:rsidP="00C30438">
      <w:pPr>
        <w:spacing w:after="0"/>
        <w:rPr>
          <w:rFonts w:ascii="Times New Roman" w:hAnsi="Times New Roman" w:cs="Times New Roman"/>
        </w:rPr>
      </w:pPr>
    </w:p>
    <w:p w:rsidR="004C025B" w:rsidRDefault="004C025B" w:rsidP="004C025B">
      <w:pPr>
        <w:spacing w:after="0" w:line="10" w:lineRule="atLeast"/>
        <w:rPr>
          <w:rFonts w:ascii="Times New Roman" w:hAnsi="Times New Roman" w:cs="Times New Roman"/>
          <w:u w:val="single"/>
        </w:rPr>
      </w:pPr>
    </w:p>
    <w:p w:rsidR="004C025B" w:rsidRDefault="004C025B" w:rsidP="004C025B">
      <w:pPr>
        <w:spacing w:after="0" w:line="10" w:lineRule="atLeast"/>
        <w:rPr>
          <w:rFonts w:ascii="Times New Roman" w:hAnsi="Times New Roman" w:cs="Times New Roman"/>
          <w:u w:val="single"/>
        </w:rPr>
      </w:pPr>
    </w:p>
    <w:p w:rsidR="004C025B" w:rsidRDefault="004C025B" w:rsidP="004C025B">
      <w:pPr>
        <w:spacing w:after="0" w:line="10" w:lineRule="atLeast"/>
        <w:rPr>
          <w:rFonts w:ascii="Times New Roman" w:hAnsi="Times New Roman" w:cs="Times New Roman"/>
          <w:u w:val="single"/>
        </w:rPr>
      </w:pPr>
    </w:p>
    <w:p w:rsidR="004C025B" w:rsidRDefault="004C025B" w:rsidP="004C025B">
      <w:pPr>
        <w:spacing w:after="0" w:line="10" w:lineRule="atLeast"/>
        <w:rPr>
          <w:rFonts w:ascii="Times New Roman" w:hAnsi="Times New Roman" w:cs="Times New Roman"/>
          <w:u w:val="single"/>
        </w:rPr>
      </w:pPr>
    </w:p>
    <w:p w:rsidR="004C025B" w:rsidRDefault="004C025B" w:rsidP="004C025B">
      <w:pPr>
        <w:spacing w:after="0" w:line="10" w:lineRule="atLeast"/>
        <w:rPr>
          <w:rFonts w:ascii="Times New Roman" w:hAnsi="Times New Roman" w:cs="Times New Roman"/>
          <w:u w:val="single"/>
        </w:rPr>
      </w:pPr>
    </w:p>
    <w:p w:rsidR="004C025B" w:rsidRDefault="004C025B" w:rsidP="004C025B">
      <w:pPr>
        <w:spacing w:after="0" w:line="10" w:lineRule="atLeast"/>
        <w:rPr>
          <w:rFonts w:ascii="Times New Roman" w:hAnsi="Times New Roman" w:cs="Times New Roman"/>
          <w:u w:val="single"/>
        </w:rPr>
      </w:pPr>
    </w:p>
    <w:p w:rsidR="004C025B" w:rsidRDefault="004C025B" w:rsidP="004C025B">
      <w:pPr>
        <w:spacing w:after="0" w:line="10" w:lineRule="atLeast"/>
        <w:rPr>
          <w:rFonts w:ascii="Times New Roman" w:hAnsi="Times New Roman" w:cs="Times New Roman"/>
          <w:u w:val="single"/>
        </w:rPr>
      </w:pPr>
    </w:p>
    <w:p w:rsidR="004C025B" w:rsidRDefault="004C025B" w:rsidP="004C025B">
      <w:pPr>
        <w:spacing w:after="0" w:line="10" w:lineRule="atLeast"/>
        <w:rPr>
          <w:rFonts w:ascii="Times New Roman" w:hAnsi="Times New Roman" w:cs="Times New Roman"/>
          <w:u w:val="single"/>
        </w:rPr>
      </w:pPr>
    </w:p>
    <w:p w:rsidR="00870AA6" w:rsidRPr="00676701" w:rsidRDefault="00870AA6" w:rsidP="00676701">
      <w:pPr>
        <w:pStyle w:val="a6"/>
        <w:rPr>
          <w:rFonts w:ascii="Times New Roman" w:hAnsi="Times New Roman"/>
          <w:sz w:val="24"/>
          <w:szCs w:val="24"/>
          <w:highlight w:val="yellow"/>
        </w:rPr>
      </w:pPr>
    </w:p>
    <w:p w:rsidR="00877D73" w:rsidRPr="00676701" w:rsidRDefault="001E4549" w:rsidP="004C025B">
      <w:pPr>
        <w:spacing w:after="0"/>
        <w:ind w:left="284" w:right="21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01">
        <w:rPr>
          <w:rFonts w:ascii="Times New Roman" w:hAnsi="Times New Roman" w:cs="Times New Roman"/>
          <w:b/>
          <w:sz w:val="24"/>
          <w:szCs w:val="24"/>
        </w:rPr>
        <w:t>Структура учебного года</w:t>
      </w:r>
    </w:p>
    <w:p w:rsidR="00877D73" w:rsidRPr="00676701" w:rsidRDefault="00877D73" w:rsidP="00676701">
      <w:pPr>
        <w:pStyle w:val="Default"/>
        <w:ind w:left="284" w:right="215" w:firstLine="284"/>
        <w:rPr>
          <w:color w:val="auto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3685"/>
        <w:gridCol w:w="1882"/>
      </w:tblGrid>
      <w:tr w:rsidR="00C30438" w:rsidTr="005A2D9B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  <w:r w:rsidRPr="009672C4">
              <w:rPr>
                <w:rFonts w:ascii="Times New Roman" w:hAnsi="Times New Roman"/>
              </w:rPr>
              <w:t>01.09.2017 - 31.08.2018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310027">
              <w:rPr>
                <w:rFonts w:ascii="Times New Roman" w:hAnsi="Times New Roman"/>
                <w:sz w:val="24"/>
                <w:szCs w:val="24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(49 недель)</w:t>
            </w:r>
          </w:p>
        </w:tc>
      </w:tr>
      <w:tr w:rsidR="00C30438" w:rsidTr="005A2D9B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Мониторинг индивидуального развития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18.09.2018-02.10.2018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</w:tr>
      <w:tr w:rsidR="00C30438" w:rsidTr="005A2D9B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30.12.2018 – 08.01.2019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1,5 недели</w:t>
            </w:r>
          </w:p>
        </w:tc>
      </w:tr>
      <w:tr w:rsidR="00C30438" w:rsidTr="005A2D9B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Мониторинг индивидуального развития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23.04.2019 – 13.05.2019</w:t>
            </w:r>
          </w:p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</w:tr>
      <w:tr w:rsidR="00C30438" w:rsidTr="005A2D9B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Праздничные дни:</w:t>
            </w:r>
          </w:p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C30438" w:rsidRPr="00C30438" w:rsidRDefault="00C30438" w:rsidP="005A2D9B">
            <w:pPr>
              <w:pStyle w:val="a6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1, 2, 3, 4, 5, 6 и 8 января </w:t>
            </w:r>
            <w:r w:rsidRPr="00C30438">
              <w:rPr>
                <w:rFonts w:ascii="Verdana" w:hAnsi="Verdana"/>
                <w:sz w:val="20"/>
                <w:szCs w:val="20"/>
              </w:rPr>
              <w:t>- </w:t>
            </w:r>
            <w:hyperlink r:id="rId11" w:history="1">
              <w:r w:rsidRPr="00C30438">
                <w:rPr>
                  <w:rStyle w:val="af"/>
                  <w:rFonts w:ascii="Verdana" w:hAnsi="Verdana"/>
                  <w:color w:val="auto"/>
                  <w:sz w:val="20"/>
                  <w:szCs w:val="20"/>
                </w:rPr>
                <w:t>Новогодние каникулы</w:t>
              </w:r>
            </w:hyperlink>
            <w:r w:rsidRPr="00C30438">
              <w:rPr>
                <w:rFonts w:ascii="Verdana" w:hAnsi="Verdana"/>
                <w:sz w:val="20"/>
                <w:szCs w:val="20"/>
              </w:rPr>
              <w:br/>
            </w:r>
            <w:hyperlink r:id="rId12" w:history="1">
              <w:r w:rsidRPr="00C30438">
                <w:rPr>
                  <w:rStyle w:val="af"/>
                  <w:rFonts w:ascii="Verdana" w:hAnsi="Verdana"/>
                  <w:color w:val="auto"/>
                  <w:sz w:val="20"/>
                  <w:szCs w:val="20"/>
                </w:rPr>
                <w:t>Рождество Христово</w:t>
              </w:r>
            </w:hyperlink>
          </w:p>
          <w:p w:rsidR="00C30438" w:rsidRPr="00C30438" w:rsidRDefault="009B1853" w:rsidP="005A2D9B">
            <w:pPr>
              <w:pStyle w:val="a6"/>
            </w:pPr>
            <w:hyperlink r:id="rId13" w:history="1">
              <w:r w:rsidR="00C30438" w:rsidRPr="00C30438">
                <w:rPr>
                  <w:rStyle w:val="af"/>
                  <w:rFonts w:ascii="Verdana" w:hAnsi="Verdana"/>
                  <w:color w:val="auto"/>
                  <w:sz w:val="20"/>
                  <w:szCs w:val="20"/>
                </w:rPr>
                <w:t>День защитника Отечества</w:t>
              </w:r>
            </w:hyperlink>
            <w:r w:rsidR="00C30438" w:rsidRPr="00C30438">
              <w:rPr>
                <w:rFonts w:ascii="Verdana" w:hAnsi="Verdana"/>
                <w:sz w:val="20"/>
                <w:szCs w:val="20"/>
              </w:rPr>
              <w:br/>
            </w:r>
            <w:hyperlink r:id="rId14" w:history="1">
              <w:r w:rsidR="00C30438" w:rsidRPr="00C30438">
                <w:rPr>
                  <w:rStyle w:val="af"/>
                  <w:rFonts w:ascii="Verdana" w:hAnsi="Verdana"/>
                  <w:color w:val="auto"/>
                  <w:sz w:val="20"/>
                  <w:szCs w:val="20"/>
                </w:rPr>
                <w:t>Международный женский день</w:t>
              </w:r>
            </w:hyperlink>
          </w:p>
          <w:p w:rsidR="00C30438" w:rsidRPr="009672C4" w:rsidRDefault="009B1853" w:rsidP="005A2D9B">
            <w:pPr>
              <w:pStyle w:val="a6"/>
            </w:pPr>
            <w:hyperlink r:id="rId15" w:history="1">
              <w:r w:rsidR="00C30438" w:rsidRPr="00C30438">
                <w:rPr>
                  <w:rStyle w:val="af"/>
                  <w:rFonts w:ascii="Verdana" w:hAnsi="Verdana"/>
                  <w:color w:val="auto"/>
                  <w:sz w:val="20"/>
                  <w:szCs w:val="20"/>
                </w:rPr>
                <w:t>Праздник Весны и Труда</w:t>
              </w:r>
            </w:hyperlink>
            <w:r w:rsidR="00C30438" w:rsidRPr="00C30438">
              <w:rPr>
                <w:rFonts w:ascii="Verdana" w:hAnsi="Verdana"/>
                <w:sz w:val="20"/>
                <w:szCs w:val="20"/>
              </w:rPr>
              <w:br/>
            </w:r>
            <w:hyperlink r:id="rId16" w:history="1">
              <w:r w:rsidR="00C30438" w:rsidRPr="00C30438">
                <w:rPr>
                  <w:rStyle w:val="af"/>
                  <w:rFonts w:ascii="Verdana" w:hAnsi="Verdana"/>
                  <w:color w:val="auto"/>
                  <w:sz w:val="20"/>
                  <w:szCs w:val="20"/>
                </w:rPr>
                <w:t>День Победы</w:t>
              </w:r>
            </w:hyperlink>
            <w:r w:rsidR="00C30438" w:rsidRPr="00C30438">
              <w:rPr>
                <w:rFonts w:ascii="Verdana" w:hAnsi="Verdana"/>
                <w:sz w:val="20"/>
                <w:szCs w:val="20"/>
              </w:rPr>
              <w:br/>
            </w:r>
            <w:hyperlink r:id="rId17" w:history="1">
              <w:r w:rsidR="00C30438" w:rsidRPr="00C30438">
                <w:rPr>
                  <w:rStyle w:val="af"/>
                  <w:rFonts w:ascii="Verdana" w:hAnsi="Verdana"/>
                  <w:color w:val="auto"/>
                  <w:sz w:val="20"/>
                  <w:szCs w:val="20"/>
                </w:rPr>
                <w:t>День России</w:t>
              </w:r>
            </w:hyperlink>
            <w:r w:rsidR="00C30438" w:rsidRPr="00C30438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</w:p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  <w:r w:rsidRPr="009672C4">
              <w:rPr>
                <w:rFonts w:ascii="Times New Roman" w:hAnsi="Times New Roman"/>
              </w:rPr>
              <w:t>04.11.2018</w:t>
            </w:r>
          </w:p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  <w:r w:rsidRPr="009672C4">
              <w:rPr>
                <w:rFonts w:ascii="Times New Roman" w:hAnsi="Times New Roman"/>
              </w:rPr>
              <w:t>01.01.2019 по 08.01.2019</w:t>
            </w:r>
          </w:p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</w:p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  <w:r w:rsidRPr="009672C4">
              <w:rPr>
                <w:rFonts w:ascii="Times New Roman" w:hAnsi="Times New Roman"/>
                <w:color w:val="000000"/>
              </w:rPr>
              <w:t>7.01.2019</w:t>
            </w:r>
          </w:p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  <w:r w:rsidRPr="009672C4">
              <w:rPr>
                <w:rFonts w:ascii="Times New Roman" w:hAnsi="Times New Roman"/>
              </w:rPr>
              <w:t>23.02.2019</w:t>
            </w:r>
          </w:p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  <w:r w:rsidRPr="009672C4">
              <w:rPr>
                <w:rFonts w:ascii="Times New Roman" w:hAnsi="Times New Roman"/>
              </w:rPr>
              <w:t>08.03.2019</w:t>
            </w:r>
          </w:p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  <w:r w:rsidRPr="009672C4">
              <w:rPr>
                <w:rFonts w:ascii="Times New Roman" w:hAnsi="Times New Roman"/>
              </w:rPr>
              <w:t>01.05.2019 по 03.05.2019</w:t>
            </w:r>
          </w:p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  <w:r w:rsidRPr="009672C4">
              <w:rPr>
                <w:rFonts w:ascii="Times New Roman" w:hAnsi="Times New Roman"/>
              </w:rPr>
              <w:t>09.05.2019 по 10.05.2019</w:t>
            </w:r>
          </w:p>
          <w:p w:rsidR="00C30438" w:rsidRPr="009672C4" w:rsidRDefault="00C30438" w:rsidP="005A2D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11.06.2019 по 12.06.2019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  <w:p w:rsidR="00C30438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002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002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C30438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10027">
              <w:rPr>
                <w:rFonts w:ascii="Times New Roman" w:hAnsi="Times New Roman"/>
                <w:sz w:val="24"/>
                <w:szCs w:val="24"/>
              </w:rPr>
              <w:t>дня</w:t>
            </w:r>
          </w:p>
          <w:p w:rsidR="00C30438" w:rsidRPr="00310027" w:rsidRDefault="00C30438" w:rsidP="005A2D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</w:tr>
    </w:tbl>
    <w:p w:rsidR="007D5467" w:rsidRPr="00676701" w:rsidRDefault="007D5467" w:rsidP="00676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024" w:rsidRPr="00676701" w:rsidRDefault="005C3024" w:rsidP="00676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304" w:rsidRPr="00676701" w:rsidRDefault="00574793" w:rsidP="0067670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76701">
        <w:rPr>
          <w:rFonts w:ascii="Times New Roman" w:hAnsi="Times New Roman" w:cs="Times New Roman"/>
          <w:b/>
          <w:sz w:val="24"/>
          <w:szCs w:val="24"/>
        </w:rPr>
        <w:t>3.4.</w:t>
      </w:r>
      <w:r w:rsidRPr="00676701"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развивающей предметн</w:t>
      </w:r>
      <w:r w:rsidR="00392904" w:rsidRPr="00676701">
        <w:rPr>
          <w:rFonts w:ascii="Times New Roman" w:hAnsi="Times New Roman" w:cs="Times New Roman"/>
          <w:b/>
          <w:bCs/>
          <w:sz w:val="24"/>
          <w:szCs w:val="24"/>
        </w:rPr>
        <w:t>о - пространственной среды подготовительной группы</w:t>
      </w:r>
    </w:p>
    <w:p w:rsidR="00632118" w:rsidRPr="00676701" w:rsidRDefault="00CF528D" w:rsidP="00676701">
      <w:pPr>
        <w:spacing w:after="0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Насыщенная развивающая, предметно-пространственная среда становится основой для организации увлекательной, содержательной жизни и разностороннего развития каждого ребенка. </w:t>
      </w:r>
    </w:p>
    <w:p w:rsidR="00632118" w:rsidRPr="00676701" w:rsidRDefault="00CF528D" w:rsidP="00676701">
      <w:pPr>
        <w:spacing w:after="0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организация педагогического процесса детского сада предполагает свободу передвижения ребенка по всему зданию, а не только в пределах своего группового помещения. </w:t>
      </w:r>
    </w:p>
    <w:p w:rsidR="00763E6B" w:rsidRPr="00676701" w:rsidRDefault="00CF528D" w:rsidP="00676701">
      <w:pPr>
        <w:spacing w:after="0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доступны все функциональные пространства детского сада, включая те, которые предназначены для взрослых, так как труд взрослых всегда интересен детям. </w:t>
      </w:r>
    </w:p>
    <w:p w:rsidR="00CF528D" w:rsidRPr="00676701" w:rsidRDefault="00CF528D" w:rsidP="00676701">
      <w:pPr>
        <w:spacing w:after="0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Значительную роль в развитии дошкольника играет искусство, поэтому в оформлении детского сада большое место отводится изобразительному и декоративно-прикладному искусству. Картины, декоративные изделия народного прикладного искусства и т. д. с детства входят в сознание и чувства ребенка. Они развивают мышление, нравственно-волевые качества, создают предпосылки формирования любви и уважения к труду людей. </w:t>
      </w:r>
      <w:r w:rsidR="00632118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</w:t>
      </w:r>
      <w:r w:rsidR="00632118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в холле 1 этаже организуются 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выставки, в которых принимают участие родители и педагоги учреждения; в коридоре 1 этажа и на 2 этаже, перед музыкальным залом, развернуты выставки детского изобразительного творчества.  </w:t>
      </w:r>
    </w:p>
    <w:p w:rsidR="00632118" w:rsidRPr="00676701" w:rsidRDefault="00CF528D" w:rsidP="00676701">
      <w:pPr>
        <w:spacing w:after="0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</w:t>
      </w:r>
      <w:r w:rsidR="007B2AE3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пространственная среда организуется по принципу небольших полузамкнутых микропространств, для того чтобы избежать скученности детей и способствовать играм подгруппами в 3-5 человек. Все материалы и игрушки располагаются так, чтобы не мешать свободному перемещению детей, создать условия для общения со сверстниками. </w:t>
      </w:r>
    </w:p>
    <w:p w:rsidR="00CF528D" w:rsidRPr="00676701" w:rsidRDefault="00CF528D" w:rsidP="00676701">
      <w:pPr>
        <w:spacing w:after="0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группах предусмотрены «уголки уединения», где ребенок может отойти от общения, подумать, помечтать. Такие уголки создаются с помощью ширм, стеллажей, детских диванчиков.  </w:t>
      </w:r>
    </w:p>
    <w:p w:rsidR="00CF528D" w:rsidRPr="00676701" w:rsidRDefault="00CF528D" w:rsidP="00676701">
      <w:pPr>
        <w:spacing w:after="0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создаются различные центры активности: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познания» обеспечивает решение задач познавательно-исследовательской деятельности детей (развивающие и логические игры, речевые игры, игры с буквами, звуками и слогами; опыты и эксперименты);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творчества»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«Игровой центр», обеспечивающий организацию самостоятельных сюжетно-ролевых игр;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«Литературный центр», обеспечивающий литературное развитие дошкольников;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«Спортивный центр», обеспечивающей двигательную активность и организацию </w:t>
      </w:r>
      <w:r w:rsidR="003D5F28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сберегающую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детей.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сюжетной игры: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Игрушки-персонажи и ролевые ат</w:t>
      </w:r>
      <w:r w:rsidR="00130191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рибуты: Куклы (средние) разные 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2BDB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ягкие антропоморфные животные (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и мелкие) разные Набор персонажей для плоскостного театра 3-4 разные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мелких фигур</w:t>
      </w:r>
      <w:r w:rsidR="00130191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(5-7 см.): домашние животные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дикие животные , динозавры ,сказочные персонажи , разные фантастические персонажи  разные, солдатики (рыцари, богатыри) , семья 2 Условные фигурки человечков, мелкие (5-7 см.) разные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Игрушки-предметы оперирования: Набор чайной посуды (средний)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кухонной посуды (средний)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ме</w:t>
      </w:r>
      <w:r w:rsidR="005C3024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дицинских принадлежностей, в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есы  </w:t>
      </w:r>
    </w:p>
    <w:p w:rsidR="00CF528D" w:rsidRPr="00676701" w:rsidRDefault="005C3024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Чековая касса,ч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Бинокль/подзорная труба  </w:t>
      </w:r>
    </w:p>
    <w:p w:rsidR="00CF528D" w:rsidRPr="00676701" w:rsidRDefault="00632118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рузовик средних размеров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разного назначения (средних размеров)  </w:t>
      </w:r>
    </w:p>
    <w:p w:rsidR="00CF528D" w:rsidRPr="00676701" w:rsidRDefault="00632118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абль, лодка (средних размеров)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Самолет, вертолет (средних размеров)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мелкие (легковые, гоночные, грузовички и др.)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Маркеры игрового пространства: Трехстворчатая ширма/театр (или настольная ширма-театр) Кукольный дом (макет, сборно-разборный, для мелких персонажей)   Макет: замок/крепость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игр на умственную компетенцию: Домино (с картинками) , домино точечное , шашки , шахматы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цветных карандашей (24 цвета)  </w:t>
      </w:r>
    </w:p>
    <w:p w:rsidR="00CF528D" w:rsidRPr="00676701" w:rsidRDefault="00632118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фломастеров (12 цветов </w:t>
      </w:r>
    </w:p>
    <w:p w:rsidR="00CF528D" w:rsidRPr="00676701" w:rsidRDefault="00632118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шариковых ручек (6 цветов)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 (12 цветов)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</w:t>
      </w:r>
      <w:r w:rsidR="008C6585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фиолетовая, лазурь, охра, разные оттенки зеленого цвет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6585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литры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Банки для промывания ворса кисти от краски (0,25 и 0,5 л)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лепки  </w:t>
      </w:r>
    </w:p>
    <w:p w:rsidR="00CF528D" w:rsidRPr="00676701" w:rsidRDefault="005C3024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(12 цветов), стеки, д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оски, 20x20 см  </w:t>
      </w:r>
    </w:p>
    <w:p w:rsidR="00CF528D" w:rsidRPr="00676701" w:rsidRDefault="008C6585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Щетинные кисти для клея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конструирования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материал: Крупногабаритные деревянные напольные конструкторы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больших мягких модулей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игрушек (транспорт и строительные машины, фигурки животных, людей и т.п.)   Конструкторы, позволяющие детям без особых трудностей и помощи взрослых справиться с ними и проявить свое тво</w:t>
      </w:r>
      <w:r w:rsidR="005C3024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рчество.</w:t>
      </w:r>
    </w:p>
    <w:p w:rsidR="00CF528D" w:rsidRPr="00676701" w:rsidRDefault="00102BDB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мелкого строительного материала, имеющего основные детали (кубики, кирпичики, призмы, короткие и длинные пластины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Подборка из бросового материала: бумажные коробки, цилиндры, катушки, конусы, пластиковые бутылки, пробки и т.п.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рогожка)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Бумага, тонкий картон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 для познавательно-исследовательской деятельности   Объекты для исследования в действии: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геометрических фигур с графическими образцами (расчлененными на элементы и нерасчлененными) для составления плоскостных изобра</w:t>
      </w:r>
      <w:r w:rsidR="007B2AE3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(геометрическая мозаика)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объемных тел для группировки и сериации (цвет, форма, величина)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разноцветных палочек с оттенками (8-10 палочек каждого цвета)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Набор: счетные палочки Кюизинера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Мозаика (цветная, мелкая) с графическими образцами разной степени сложности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песочные (на разные отрезки времени)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механические с прозрачными стенками (с зубчатой передачей)  </w:t>
      </w:r>
      <w:r w:rsidR="007B2AE3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инейки  </w:t>
      </w:r>
    </w:p>
    <w:p w:rsidR="00CF528D" w:rsidRPr="00676701" w:rsidRDefault="00632118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мерных стаканов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прозрачных</w:t>
      </w:r>
      <w:r w:rsidR="005C3024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 разных форм и объемов, с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 настольные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увеличительных стекол (линз)  </w:t>
      </w:r>
    </w:p>
    <w:p w:rsidR="00CF528D" w:rsidRPr="00676701" w:rsidRDefault="00632118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кроскоп</w:t>
      </w:r>
      <w:r w:rsidR="007B2AE3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5C3024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стеклянных призм, </w:t>
      </w:r>
      <w:r w:rsidR="007B2AE3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оллекция тканей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бумаги</w:t>
      </w:r>
      <w:r w:rsidR="007B2AE3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оллекция растений (гербарий)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Образно-символический материал: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"лото" (8-12 частей), в том числе с соотнесением реалистических и </w:t>
      </w:r>
      <w:r w:rsidR="00632118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схематических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изображений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картинок: времена года (пейзажи, жизнь животных, характерные виды работ и отдыха людей) Наборы парных картинок на соотнесение (сравнение): найди отличия, ошибки (смысловые) Разрезные сюжетные картинки (8-16 частей), разделенные прямыми и изогнутыми линиями Графические головоломки (лабиринты, схемы пути и т.п.) в виде отдельных бланков, буклетов, настольно-печатных игр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карточек с изображением знаков дорожного движения (5-7)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Набор карточек с символами погодных явлений (ветер, осадки, освещенность - облачность) Календарь настольный иллюстрированный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погоды настенный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карта мира (полушарий)  </w:t>
      </w:r>
    </w:p>
    <w:p w:rsidR="00CF528D" w:rsidRPr="00676701" w:rsidRDefault="005C3024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Глобус, 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 (крупного формата)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Иллюстрированные книги, альбомы, плакаты, планшеты, аудио- и видеоматериалы  </w:t>
      </w:r>
    </w:p>
    <w:p w:rsidR="00CF528D" w:rsidRPr="00676701" w:rsidRDefault="005C3024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Разрезная азбука и касса 4-5, м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агнитная доска настенная  </w:t>
      </w:r>
    </w:p>
    <w:p w:rsidR="00CF528D" w:rsidRPr="00676701" w:rsidRDefault="00632118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аборы карточек с цифрами 4-5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Отрывной календарь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карточек с изображением количества предметов (от 1 до 10) и соответствующих цифр 4-5 Набор кубиков с цифрами, с числовыми фигурами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Стержни с насадками (для построения числового ряда)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карточек с гнездами для составления простых арифметических задач  </w:t>
      </w:r>
    </w:p>
    <w:p w:rsidR="00CF528D" w:rsidRPr="00676701" w:rsidRDefault="003D5F28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Наборов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карточек-цифр (от 1 до 100) с замковыми креплениями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Числовой балансир (на состав числа из двух меньших чисел) 1 Линейка с движком (числовая прямая)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"лото": последовательные числа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Набор: доска магнитная настольная с комплектом цифр, знаков, букв и геометрических фигур Наборы моделей: деление на части (2-16) 6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 для двигательной активности :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ходьбы, бега, равновесия: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Балансир-волчок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 массажный со следочками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 кор</w:t>
      </w:r>
      <w:r w:rsidR="003D5F28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откий (плетеный) Длина 75 см 5 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прыжков: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 малый Диаметр 55-65 см  </w:t>
      </w:r>
    </w:p>
    <w:p w:rsidR="00CF528D" w:rsidRPr="00676701" w:rsidRDefault="00CF528D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</w:t>
      </w:r>
      <w:r w:rsidR="003D5F28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алка короткая Длина 100-120 см </w:t>
      </w: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катания, бросания, ловли: </w:t>
      </w:r>
    </w:p>
    <w:p w:rsidR="00BD29E9" w:rsidRPr="00676701" w:rsidRDefault="00E324F1" w:rsidP="00676701">
      <w:pPr>
        <w:pStyle w:val="a8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Кегли, обруч большой д</w:t>
      </w:r>
      <w:r w:rsidR="00CF528D" w:rsidRPr="006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иаметр 100 см  </w:t>
      </w:r>
    </w:p>
    <w:p w:rsidR="00763E6B" w:rsidRPr="00676701" w:rsidRDefault="00763E6B" w:rsidP="00676701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793" w:rsidRPr="00676701" w:rsidRDefault="00574793" w:rsidP="00676701">
      <w:pPr>
        <w:pStyle w:val="a8"/>
        <w:numPr>
          <w:ilvl w:val="1"/>
          <w:numId w:val="4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6701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деятельности</w:t>
      </w:r>
    </w:p>
    <w:p w:rsidR="00C625D5" w:rsidRPr="00676701" w:rsidRDefault="00D44398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C625D5" w:rsidRPr="00676701">
        <w:rPr>
          <w:rFonts w:ascii="Times New Roman" w:hAnsi="Times New Roman" w:cs="Times New Roman"/>
          <w:sz w:val="24"/>
          <w:szCs w:val="24"/>
        </w:rPr>
        <w:t>образовательный стандарт дошкольного образования\ М: «Центр педагогического образ</w:t>
      </w:r>
      <w:r w:rsidR="00620140" w:rsidRPr="00676701">
        <w:rPr>
          <w:rFonts w:ascii="Times New Roman" w:hAnsi="Times New Roman" w:cs="Times New Roman"/>
          <w:sz w:val="24"/>
          <w:szCs w:val="24"/>
        </w:rPr>
        <w:t>о</w:t>
      </w:r>
      <w:r w:rsidR="00C625D5" w:rsidRPr="00676701">
        <w:rPr>
          <w:rFonts w:ascii="Times New Roman" w:hAnsi="Times New Roman" w:cs="Times New Roman"/>
          <w:sz w:val="24"/>
          <w:szCs w:val="24"/>
        </w:rPr>
        <w:t>вания», 2014</w:t>
      </w:r>
    </w:p>
    <w:p w:rsidR="00C625D5" w:rsidRPr="00676701" w:rsidRDefault="00C625D5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ФГОС ДО примерная общеобразовательная программа дошкольного образования «От рождения до школы» \под редакцией Н.Е.Вераксы, Т.С.Комаровой, М.А.Васильевой;-М: изд. «Мозаика –синтез», 2014</w:t>
      </w:r>
    </w:p>
    <w:p w:rsidR="00E52431" w:rsidRPr="00676701" w:rsidRDefault="00E524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Примерное комплексно-тематическое планирование к программе «От рождения до школы» 4-5 лет\ под редакцией  Н.Е.Вераксы, Т.С.Комаровой, М.А.Васильевой;-М: изд. «Мозаика –синтез», 2016</w:t>
      </w:r>
    </w:p>
    <w:p w:rsidR="00E52431" w:rsidRPr="00676701" w:rsidRDefault="00E524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«Ознакомление с предметным и социальным окружением 4-5 лет»\ под редакцией О.В.Дыбина: - М. «Мозаика-Синтез», 2016</w:t>
      </w:r>
    </w:p>
    <w:p w:rsidR="00E52431" w:rsidRPr="00676701" w:rsidRDefault="00E524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 xml:space="preserve"> «Ознакомление с природой в детском саду 4-5 лет» \под редакцией О.А. Соломенникова; -М: изд. «Мозаика –синтез», 2016</w:t>
      </w:r>
    </w:p>
    <w:p w:rsidR="00E52431" w:rsidRPr="00676701" w:rsidRDefault="00E524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Парциальная программа «Юный эколог»\ под редакцией С.Н.Николаева;- М: изд. «Мозаика –синтез», 2016</w:t>
      </w:r>
    </w:p>
    <w:p w:rsidR="00E52431" w:rsidRPr="00676701" w:rsidRDefault="00E524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 xml:space="preserve"> «Юный эколог 4-5 лет» \ под редакцией С.Н.Николаева;- М: изд. «Мозаика –синтез», 2016</w:t>
      </w:r>
    </w:p>
    <w:p w:rsidR="007C44BF" w:rsidRPr="00676701" w:rsidRDefault="007C44BF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lastRenderedPageBreak/>
        <w:t>«Познавательно-исследовательская деятельность дошкольников 4-7 лет\ под редакцией Н.Е. Веракса, О.Р.Галимова: - М. «Мозаика-Синтез», 2016</w:t>
      </w:r>
    </w:p>
    <w:p w:rsidR="007C44BF" w:rsidRPr="00676701" w:rsidRDefault="007C44BF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«Формирование элементарных математических представлений 4-5 лет» \ под редакциейИ.А.Помораева, В.А.Позина: -М: изд. «Мозаика –синтез», 2016</w:t>
      </w:r>
    </w:p>
    <w:p w:rsidR="00C625D5" w:rsidRPr="00676701" w:rsidRDefault="007C44BF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«Математика в детском саду.Сценарии занятий. 4-5 лет» \В.П.Новикова: –М. «Мозаика синтез»,2016</w:t>
      </w:r>
    </w:p>
    <w:p w:rsidR="007C44BF" w:rsidRPr="00676701" w:rsidRDefault="007C44BF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«Сборник дидактических игр по ознакомлению с окружающим миром 4-7 лет»\под редакцией Л.Ю.Павловой: М. «Мозаика-Синтез», 2016</w:t>
      </w:r>
    </w:p>
    <w:p w:rsidR="007C44BF" w:rsidRPr="00676701" w:rsidRDefault="007C44BF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«Развитие речи в детском саду 4-5 лет» \ под редакцией В.В Гербова : : -М: изд. «Мозаика –синтез», 2016</w:t>
      </w:r>
    </w:p>
    <w:p w:rsidR="007C44BF" w:rsidRPr="00676701" w:rsidRDefault="007C44BF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«Книга для чтения 4-5 лет»\ ред.Р.Е.Данкова–М.»Оникс», 2011</w:t>
      </w:r>
    </w:p>
    <w:p w:rsidR="001E1567" w:rsidRPr="00676701" w:rsidRDefault="001E1567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«Физическая культура в детском саду 4-5 лет»\под редакцией Л.И.Пензулаева: -М: изд. «Мозаика –синтез», 2016</w:t>
      </w:r>
    </w:p>
    <w:p w:rsidR="001E1567" w:rsidRPr="00676701" w:rsidRDefault="001E1567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«Оздоровительная гимнастика . Комплексы упражнений для занятий с детьми 3-7 лет»\ под редакцией  Л.И Пензулаевой: - М. «Мозаика-Синтез», 2016</w:t>
      </w:r>
    </w:p>
    <w:p w:rsidR="00C5026E" w:rsidRPr="00676701" w:rsidRDefault="00C5026E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«Изобразительная деятельность в детском саду 4-5 лет» \под редакцией Т.С. Комаровой : -М: изд. «Мозаика –синтез», 2016</w:t>
      </w:r>
    </w:p>
    <w:p w:rsidR="00C5026E" w:rsidRPr="00676701" w:rsidRDefault="00C5026E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«Аппликация» ( для детей 4-5 лет)\Д.Н. Колдина–М. «Мозаика-синтез», 2011</w:t>
      </w:r>
    </w:p>
    <w:p w:rsidR="00C5026E" w:rsidRPr="00676701" w:rsidRDefault="00C5026E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«Рисование» ( для детей 4-5 лет)\Д.Н. Колдина–М. «Мозаика-синтез», 2011</w:t>
      </w:r>
    </w:p>
    <w:p w:rsidR="00C5026E" w:rsidRPr="00676701" w:rsidRDefault="00C5026E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«Лепка» ( для детей 4-5 лет)\Д.Н. Колдина–М. «Мозаика-синтез», 2011</w:t>
      </w:r>
    </w:p>
    <w:p w:rsidR="00F87531" w:rsidRPr="00676701" w:rsidRDefault="00F875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«Художественное творчество и конструирование 4-5 лет» \под редакцией ЛВ Куцакова: -М: изд. «Мозаика –синтез», 2016</w:t>
      </w:r>
    </w:p>
    <w:p w:rsidR="00F87531" w:rsidRPr="00676701" w:rsidRDefault="00F875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«Конструирование из строительных материалов 4-5 лет»\под редакцией  Л.В.Куцаковой: - М: изд. «Мозаика –синтез», 2016</w:t>
      </w:r>
    </w:p>
    <w:p w:rsidR="00F87531" w:rsidRPr="00676701" w:rsidRDefault="00F875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.«Музыкальное воспитание в детском саду» для занятий с детьми 2-7 лет\ под редакцией М.Б.Зацепина: -М: изд. «Мозаика –синтез», 2016</w:t>
      </w:r>
    </w:p>
    <w:p w:rsidR="00F87531" w:rsidRPr="00676701" w:rsidRDefault="00F875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«Этические беседы с дошкольниками 4-7 лет»\под редакцией В.И. Петровой, Т.Д.Стульика: - М. «Мозаика-Синтез», 2016</w:t>
      </w:r>
    </w:p>
    <w:p w:rsidR="00F87531" w:rsidRPr="00676701" w:rsidRDefault="00F875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«Я, ты, мы»\  под редакцией Н.Н. Авдеевой О.Л. Князевой, Р.Б. Стеркиной –2008</w:t>
      </w:r>
    </w:p>
    <w:p w:rsidR="00F87531" w:rsidRPr="00676701" w:rsidRDefault="00F875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«Формирование основ безопасности у дошкольников 2-7 лет»\под редакцией К.Ю.Белая:- М. «Мозаика-Синтез», 2016</w:t>
      </w:r>
    </w:p>
    <w:p w:rsidR="00F87531" w:rsidRPr="00676701" w:rsidRDefault="00F875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«Дети и дорога: основы безопасности» \под ред. Е.Г.Артамоновой, А.Г.Болеловой,Н.В.Сероштановой, 2014</w:t>
      </w:r>
    </w:p>
    <w:p w:rsidR="00F87531" w:rsidRPr="00676701" w:rsidRDefault="00F875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 Петербурговедение для малышей 3-7 лет» (первые шаги)\под ред. Г.Т. Алифанова, 2000</w:t>
      </w:r>
    </w:p>
    <w:p w:rsidR="00F87531" w:rsidRPr="00676701" w:rsidRDefault="00F87531" w:rsidP="00676701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76701">
        <w:rPr>
          <w:rFonts w:ascii="Times New Roman" w:hAnsi="Times New Roman" w:cs="Times New Roman"/>
          <w:sz w:val="24"/>
          <w:szCs w:val="24"/>
        </w:rPr>
        <w:t>«Развитие игровой деятельности 4-5 лет» \под ред. Н.Ф.Губановой, 2016</w:t>
      </w:r>
    </w:p>
    <w:p w:rsidR="00F87531" w:rsidRPr="00676701" w:rsidRDefault="00F87531" w:rsidP="00676701">
      <w:pPr>
        <w:ind w:left="284" w:firstLine="284"/>
        <w:rPr>
          <w:rFonts w:ascii="Times New Roman" w:hAnsi="Times New Roman" w:cs="Times New Roman"/>
          <w:sz w:val="24"/>
          <w:szCs w:val="24"/>
        </w:rPr>
      </w:pPr>
    </w:p>
    <w:sectPr w:rsidR="00F87531" w:rsidRPr="00676701" w:rsidSect="00085A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53" w:rsidRDefault="009B1853" w:rsidP="00AF27B7">
      <w:pPr>
        <w:spacing w:after="0" w:line="240" w:lineRule="auto"/>
      </w:pPr>
      <w:r>
        <w:separator/>
      </w:r>
    </w:p>
  </w:endnote>
  <w:endnote w:type="continuationSeparator" w:id="0">
    <w:p w:rsidR="009B1853" w:rsidRDefault="009B1853" w:rsidP="00AF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23527"/>
      <w:docPartObj>
        <w:docPartGallery w:val="Page Numbers (Bottom of Page)"/>
        <w:docPartUnique/>
      </w:docPartObj>
    </w:sdtPr>
    <w:sdtEndPr/>
    <w:sdtContent>
      <w:p w:rsidR="009D58CC" w:rsidRDefault="009D58C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341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9D58CC" w:rsidRDefault="009D58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53" w:rsidRDefault="009B1853" w:rsidP="00AF27B7">
      <w:pPr>
        <w:spacing w:after="0" w:line="240" w:lineRule="auto"/>
      </w:pPr>
      <w:r>
        <w:separator/>
      </w:r>
    </w:p>
  </w:footnote>
  <w:footnote w:type="continuationSeparator" w:id="0">
    <w:p w:rsidR="009B1853" w:rsidRDefault="009B1853" w:rsidP="00AF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1A2894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  <w:sz w:val="2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80" w:hanging="360"/>
      </w:pPr>
      <w:rPr>
        <w:rFonts w:ascii="Symbol" w:hAnsi="Symbol" w:hint="default"/>
        <w:sz w:val="18"/>
      </w:rPr>
    </w:lvl>
  </w:abstractNum>
  <w:abstractNum w:abstractNumId="4">
    <w:nsid w:val="00000014"/>
    <w:multiLevelType w:val="singleLevel"/>
    <w:tmpl w:val="00000014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>
    <w:nsid w:val="00000015"/>
    <w:multiLevelType w:val="singleLevel"/>
    <w:tmpl w:val="00000015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6">
    <w:nsid w:val="00000017"/>
    <w:multiLevelType w:val="singleLevel"/>
    <w:tmpl w:val="00000017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>
    <w:nsid w:val="0000001E"/>
    <w:multiLevelType w:val="singleLevel"/>
    <w:tmpl w:val="0000001E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</w:rPr>
    </w:lvl>
  </w:abstractNum>
  <w:abstractNum w:abstractNumId="8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0000025"/>
    <w:multiLevelType w:val="single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0">
    <w:nsid w:val="00000034"/>
    <w:multiLevelType w:val="singleLevel"/>
    <w:tmpl w:val="00000034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00000036"/>
    <w:multiLevelType w:val="singleLevel"/>
    <w:tmpl w:val="00000036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2">
    <w:nsid w:val="00000039"/>
    <w:multiLevelType w:val="singleLevel"/>
    <w:tmpl w:val="00000039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00000041"/>
    <w:multiLevelType w:val="singleLevel"/>
    <w:tmpl w:val="00000041"/>
    <w:name w:val="WW8Num66"/>
    <w:lvl w:ilvl="0">
      <w:numFmt w:val="bullet"/>
      <w:lvlText w:val="–"/>
      <w:lvlJc w:val="left"/>
      <w:pPr>
        <w:tabs>
          <w:tab w:val="num" w:pos="0"/>
        </w:tabs>
        <w:ind w:left="380" w:hanging="360"/>
      </w:pPr>
      <w:rPr>
        <w:rFonts w:ascii="Times New Roman" w:hAnsi="Times New Roman" w:hint="default"/>
        <w:color w:val="auto"/>
        <w:sz w:val="24"/>
      </w:rPr>
    </w:lvl>
  </w:abstractNum>
  <w:abstractNum w:abstractNumId="14">
    <w:nsid w:val="00000042"/>
    <w:multiLevelType w:val="singleLevel"/>
    <w:tmpl w:val="00000042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55"/>
    <w:multiLevelType w:val="singleLevel"/>
    <w:tmpl w:val="00000055"/>
    <w:name w:val="WW8Num8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6">
    <w:nsid w:val="00000058"/>
    <w:multiLevelType w:val="singleLevel"/>
    <w:tmpl w:val="00000058"/>
    <w:name w:val="WW8Num8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7">
    <w:nsid w:val="00000060"/>
    <w:multiLevelType w:val="singleLevel"/>
    <w:tmpl w:val="00000060"/>
    <w:name w:val="WW8Num9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8">
    <w:nsid w:val="00000062"/>
    <w:multiLevelType w:val="singleLevel"/>
    <w:tmpl w:val="00000062"/>
    <w:name w:val="WW8Num9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9">
    <w:nsid w:val="00000066"/>
    <w:multiLevelType w:val="singleLevel"/>
    <w:tmpl w:val="00000066"/>
    <w:name w:val="WW8Num10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>
    <w:nsid w:val="06C1486C"/>
    <w:multiLevelType w:val="hybridMultilevel"/>
    <w:tmpl w:val="0E60F34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07FF7C6B"/>
    <w:multiLevelType w:val="hybridMultilevel"/>
    <w:tmpl w:val="D9C6328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E07E17"/>
    <w:multiLevelType w:val="multilevel"/>
    <w:tmpl w:val="3A228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0B016145"/>
    <w:multiLevelType w:val="multilevel"/>
    <w:tmpl w:val="C00C4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B3A637A"/>
    <w:multiLevelType w:val="hybridMultilevel"/>
    <w:tmpl w:val="0CD84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2EA4C16"/>
    <w:multiLevelType w:val="hybridMultilevel"/>
    <w:tmpl w:val="3D36AF8E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245FAD"/>
    <w:multiLevelType w:val="hybridMultilevel"/>
    <w:tmpl w:val="6618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537D1"/>
    <w:multiLevelType w:val="hybridMultilevel"/>
    <w:tmpl w:val="2B86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426F4A"/>
    <w:multiLevelType w:val="hybridMultilevel"/>
    <w:tmpl w:val="5FFE282C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A92EDA"/>
    <w:multiLevelType w:val="hybridMultilevel"/>
    <w:tmpl w:val="27845E96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F4EF9"/>
    <w:multiLevelType w:val="multilevel"/>
    <w:tmpl w:val="CF1C1F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1">
    <w:nsid w:val="2C83567B"/>
    <w:multiLevelType w:val="hybridMultilevel"/>
    <w:tmpl w:val="D812DF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74B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DF14217"/>
    <w:multiLevelType w:val="hybridMultilevel"/>
    <w:tmpl w:val="A2DEC85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176612"/>
    <w:multiLevelType w:val="hybridMultilevel"/>
    <w:tmpl w:val="35685CB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1A5DB8"/>
    <w:multiLevelType w:val="hybridMultilevel"/>
    <w:tmpl w:val="3F5888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B4050A3"/>
    <w:multiLevelType w:val="hybridMultilevel"/>
    <w:tmpl w:val="ACF84B9C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096925"/>
    <w:multiLevelType w:val="hybridMultilevel"/>
    <w:tmpl w:val="D762760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751CF8"/>
    <w:multiLevelType w:val="hybridMultilevel"/>
    <w:tmpl w:val="E10A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156064"/>
    <w:multiLevelType w:val="hybridMultilevel"/>
    <w:tmpl w:val="4230B83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474D67"/>
    <w:multiLevelType w:val="hybridMultilevel"/>
    <w:tmpl w:val="5D3E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741569"/>
    <w:multiLevelType w:val="hybridMultilevel"/>
    <w:tmpl w:val="495C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6D6B70"/>
    <w:multiLevelType w:val="hybridMultilevel"/>
    <w:tmpl w:val="E35E1EDC"/>
    <w:lvl w:ilvl="0" w:tplc="000000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EFC2A2F"/>
    <w:multiLevelType w:val="multilevel"/>
    <w:tmpl w:val="EE22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A15629"/>
    <w:multiLevelType w:val="hybridMultilevel"/>
    <w:tmpl w:val="5958D950"/>
    <w:lvl w:ilvl="0" w:tplc="000000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92A39"/>
    <w:multiLevelType w:val="hybridMultilevel"/>
    <w:tmpl w:val="259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654C"/>
    <w:multiLevelType w:val="hybridMultilevel"/>
    <w:tmpl w:val="888035D4"/>
    <w:lvl w:ilvl="0" w:tplc="EADA52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C741E"/>
    <w:multiLevelType w:val="multilevel"/>
    <w:tmpl w:val="C742AD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8D26795"/>
    <w:multiLevelType w:val="multilevel"/>
    <w:tmpl w:val="10F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746A49"/>
    <w:multiLevelType w:val="hybridMultilevel"/>
    <w:tmpl w:val="73C61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3"/>
  </w:num>
  <w:num w:numId="4">
    <w:abstractNumId w:val="22"/>
  </w:num>
  <w:num w:numId="5">
    <w:abstractNumId w:val="24"/>
  </w:num>
  <w:num w:numId="6">
    <w:abstractNumId w:val="4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15"/>
  </w:num>
  <w:num w:numId="13">
    <w:abstractNumId w:val="18"/>
  </w:num>
  <w:num w:numId="14">
    <w:abstractNumId w:val="14"/>
  </w:num>
  <w:num w:numId="15">
    <w:abstractNumId w:val="36"/>
  </w:num>
  <w:num w:numId="16">
    <w:abstractNumId w:val="12"/>
  </w:num>
  <w:num w:numId="17">
    <w:abstractNumId w:val="16"/>
  </w:num>
  <w:num w:numId="18">
    <w:abstractNumId w:val="19"/>
  </w:num>
  <w:num w:numId="19">
    <w:abstractNumId w:val="0"/>
  </w:num>
  <w:num w:numId="20">
    <w:abstractNumId w:val="2"/>
  </w:num>
  <w:num w:numId="21">
    <w:abstractNumId w:val="3"/>
  </w:num>
  <w:num w:numId="22">
    <w:abstractNumId w:val="9"/>
  </w:num>
  <w:num w:numId="23">
    <w:abstractNumId w:val="13"/>
  </w:num>
  <w:num w:numId="24">
    <w:abstractNumId w:val="17"/>
  </w:num>
  <w:num w:numId="25">
    <w:abstractNumId w:val="11"/>
  </w:num>
  <w:num w:numId="26">
    <w:abstractNumId w:val="6"/>
  </w:num>
  <w:num w:numId="27">
    <w:abstractNumId w:val="10"/>
  </w:num>
  <w:num w:numId="28">
    <w:abstractNumId w:val="21"/>
  </w:num>
  <w:num w:numId="29">
    <w:abstractNumId w:val="32"/>
  </w:num>
  <w:num w:numId="30">
    <w:abstractNumId w:val="38"/>
  </w:num>
  <w:num w:numId="31">
    <w:abstractNumId w:val="33"/>
  </w:num>
  <w:num w:numId="32">
    <w:abstractNumId w:val="25"/>
  </w:num>
  <w:num w:numId="33">
    <w:abstractNumId w:val="35"/>
  </w:num>
  <w:num w:numId="34">
    <w:abstractNumId w:val="29"/>
  </w:num>
  <w:num w:numId="35">
    <w:abstractNumId w:val="28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5"/>
  </w:num>
  <w:num w:numId="39">
    <w:abstractNumId w:val="44"/>
  </w:num>
  <w:num w:numId="40">
    <w:abstractNumId w:val="49"/>
  </w:num>
  <w:num w:numId="41">
    <w:abstractNumId w:val="40"/>
  </w:num>
  <w:num w:numId="42">
    <w:abstractNumId w:val="26"/>
  </w:num>
  <w:num w:numId="43">
    <w:abstractNumId w:val="46"/>
  </w:num>
  <w:num w:numId="44">
    <w:abstractNumId w:val="34"/>
  </w:num>
  <w:num w:numId="45">
    <w:abstractNumId w:val="39"/>
  </w:num>
  <w:num w:numId="46">
    <w:abstractNumId w:val="27"/>
  </w:num>
  <w:num w:numId="47">
    <w:abstractNumId w:val="41"/>
  </w:num>
  <w:num w:numId="48">
    <w:abstractNumId w:val="47"/>
  </w:num>
  <w:num w:numId="49">
    <w:abstractNumId w:val="48"/>
  </w:num>
  <w:num w:numId="50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44"/>
    <w:rsid w:val="00016011"/>
    <w:rsid w:val="00026172"/>
    <w:rsid w:val="00030254"/>
    <w:rsid w:val="00030847"/>
    <w:rsid w:val="00044C0B"/>
    <w:rsid w:val="000520D6"/>
    <w:rsid w:val="000559E2"/>
    <w:rsid w:val="00085A95"/>
    <w:rsid w:val="00086E4F"/>
    <w:rsid w:val="000B631E"/>
    <w:rsid w:val="000C301A"/>
    <w:rsid w:val="000D7044"/>
    <w:rsid w:val="000E0D99"/>
    <w:rsid w:val="000E3009"/>
    <w:rsid w:val="000E486C"/>
    <w:rsid w:val="000E70E9"/>
    <w:rsid w:val="000F22F6"/>
    <w:rsid w:val="001004EA"/>
    <w:rsid w:val="00100FB8"/>
    <w:rsid w:val="00101834"/>
    <w:rsid w:val="00102BDB"/>
    <w:rsid w:val="001038F7"/>
    <w:rsid w:val="001300C7"/>
    <w:rsid w:val="00130191"/>
    <w:rsid w:val="001303E5"/>
    <w:rsid w:val="00140023"/>
    <w:rsid w:val="001447F2"/>
    <w:rsid w:val="00145489"/>
    <w:rsid w:val="001567D3"/>
    <w:rsid w:val="00160585"/>
    <w:rsid w:val="00160C21"/>
    <w:rsid w:val="0016120E"/>
    <w:rsid w:val="00171AC8"/>
    <w:rsid w:val="00183767"/>
    <w:rsid w:val="00184A92"/>
    <w:rsid w:val="00191D8A"/>
    <w:rsid w:val="0019201F"/>
    <w:rsid w:val="00192712"/>
    <w:rsid w:val="001961E2"/>
    <w:rsid w:val="001A5FF2"/>
    <w:rsid w:val="001B1252"/>
    <w:rsid w:val="001B49F9"/>
    <w:rsid w:val="001B70DB"/>
    <w:rsid w:val="001C348D"/>
    <w:rsid w:val="001C4110"/>
    <w:rsid w:val="001C5D3D"/>
    <w:rsid w:val="001D7DA3"/>
    <w:rsid w:val="001E1567"/>
    <w:rsid w:val="001E383D"/>
    <w:rsid w:val="001E3C5A"/>
    <w:rsid w:val="001E4549"/>
    <w:rsid w:val="001E6E60"/>
    <w:rsid w:val="001F0A4D"/>
    <w:rsid w:val="001F0B54"/>
    <w:rsid w:val="001F5F6B"/>
    <w:rsid w:val="001F5FEB"/>
    <w:rsid w:val="00200855"/>
    <w:rsid w:val="002008B3"/>
    <w:rsid w:val="0020316D"/>
    <w:rsid w:val="002203E3"/>
    <w:rsid w:val="0024083E"/>
    <w:rsid w:val="00240F21"/>
    <w:rsid w:val="0024627F"/>
    <w:rsid w:val="00247D05"/>
    <w:rsid w:val="0025289D"/>
    <w:rsid w:val="002705D4"/>
    <w:rsid w:val="00270F24"/>
    <w:rsid w:val="00272D68"/>
    <w:rsid w:val="00274393"/>
    <w:rsid w:val="00274F60"/>
    <w:rsid w:val="00280842"/>
    <w:rsid w:val="00284063"/>
    <w:rsid w:val="0028444A"/>
    <w:rsid w:val="002A6C42"/>
    <w:rsid w:val="002A7F44"/>
    <w:rsid w:val="002B24BC"/>
    <w:rsid w:val="002B5EE5"/>
    <w:rsid w:val="002B76A0"/>
    <w:rsid w:val="002D1BB5"/>
    <w:rsid w:val="002D5D08"/>
    <w:rsid w:val="002D7304"/>
    <w:rsid w:val="002F1F0D"/>
    <w:rsid w:val="002F6496"/>
    <w:rsid w:val="003135D0"/>
    <w:rsid w:val="003177EB"/>
    <w:rsid w:val="00323720"/>
    <w:rsid w:val="00345186"/>
    <w:rsid w:val="00350230"/>
    <w:rsid w:val="003504A7"/>
    <w:rsid w:val="00352C8F"/>
    <w:rsid w:val="00352FF9"/>
    <w:rsid w:val="00360137"/>
    <w:rsid w:val="003622C5"/>
    <w:rsid w:val="00362A10"/>
    <w:rsid w:val="003630BD"/>
    <w:rsid w:val="00363357"/>
    <w:rsid w:val="00367F8D"/>
    <w:rsid w:val="003700EE"/>
    <w:rsid w:val="00392904"/>
    <w:rsid w:val="003A10A9"/>
    <w:rsid w:val="003A45D5"/>
    <w:rsid w:val="003A6BE5"/>
    <w:rsid w:val="003C2E7D"/>
    <w:rsid w:val="003C73F4"/>
    <w:rsid w:val="003D326D"/>
    <w:rsid w:val="003D5F28"/>
    <w:rsid w:val="003E17DC"/>
    <w:rsid w:val="003E2A8F"/>
    <w:rsid w:val="003E71FE"/>
    <w:rsid w:val="003F77C4"/>
    <w:rsid w:val="003F78C3"/>
    <w:rsid w:val="004044A7"/>
    <w:rsid w:val="004049C8"/>
    <w:rsid w:val="00405488"/>
    <w:rsid w:val="00406FB0"/>
    <w:rsid w:val="00420600"/>
    <w:rsid w:val="0043434C"/>
    <w:rsid w:val="00436EC5"/>
    <w:rsid w:val="00443934"/>
    <w:rsid w:val="00451D40"/>
    <w:rsid w:val="00457AE8"/>
    <w:rsid w:val="004639EB"/>
    <w:rsid w:val="004676CB"/>
    <w:rsid w:val="0048583A"/>
    <w:rsid w:val="00485B0B"/>
    <w:rsid w:val="00490395"/>
    <w:rsid w:val="00491488"/>
    <w:rsid w:val="004935B7"/>
    <w:rsid w:val="00494C96"/>
    <w:rsid w:val="004A4023"/>
    <w:rsid w:val="004B0BCC"/>
    <w:rsid w:val="004B3922"/>
    <w:rsid w:val="004C025B"/>
    <w:rsid w:val="004C09A8"/>
    <w:rsid w:val="004D3393"/>
    <w:rsid w:val="004F5211"/>
    <w:rsid w:val="00501A60"/>
    <w:rsid w:val="00503A9D"/>
    <w:rsid w:val="00512072"/>
    <w:rsid w:val="00512D7C"/>
    <w:rsid w:val="00515B9D"/>
    <w:rsid w:val="0053132D"/>
    <w:rsid w:val="005329D3"/>
    <w:rsid w:val="005338CB"/>
    <w:rsid w:val="00541530"/>
    <w:rsid w:val="005446F1"/>
    <w:rsid w:val="005506A4"/>
    <w:rsid w:val="00550821"/>
    <w:rsid w:val="00552CC4"/>
    <w:rsid w:val="00553307"/>
    <w:rsid w:val="005538CE"/>
    <w:rsid w:val="00554E50"/>
    <w:rsid w:val="0056507F"/>
    <w:rsid w:val="0056650B"/>
    <w:rsid w:val="00570646"/>
    <w:rsid w:val="00571D6F"/>
    <w:rsid w:val="00574793"/>
    <w:rsid w:val="005A38A9"/>
    <w:rsid w:val="005A783D"/>
    <w:rsid w:val="005A7964"/>
    <w:rsid w:val="005B2A04"/>
    <w:rsid w:val="005C3024"/>
    <w:rsid w:val="005D3146"/>
    <w:rsid w:val="005D4453"/>
    <w:rsid w:val="005D4D27"/>
    <w:rsid w:val="005F2E2C"/>
    <w:rsid w:val="005F514A"/>
    <w:rsid w:val="005F76C1"/>
    <w:rsid w:val="005F7817"/>
    <w:rsid w:val="006104F2"/>
    <w:rsid w:val="0061547D"/>
    <w:rsid w:val="0061792A"/>
    <w:rsid w:val="00620140"/>
    <w:rsid w:val="00632118"/>
    <w:rsid w:val="00636884"/>
    <w:rsid w:val="006506FF"/>
    <w:rsid w:val="00663F91"/>
    <w:rsid w:val="00664729"/>
    <w:rsid w:val="00666D8F"/>
    <w:rsid w:val="00673964"/>
    <w:rsid w:val="00676701"/>
    <w:rsid w:val="006831ED"/>
    <w:rsid w:val="006A3286"/>
    <w:rsid w:val="006D5B3B"/>
    <w:rsid w:val="006D6807"/>
    <w:rsid w:val="006D6838"/>
    <w:rsid w:val="006E21EF"/>
    <w:rsid w:val="006F7BAB"/>
    <w:rsid w:val="007013C0"/>
    <w:rsid w:val="007148C3"/>
    <w:rsid w:val="0071684D"/>
    <w:rsid w:val="00742B06"/>
    <w:rsid w:val="00757FDD"/>
    <w:rsid w:val="00761B89"/>
    <w:rsid w:val="00763E6B"/>
    <w:rsid w:val="00766AA1"/>
    <w:rsid w:val="0076777F"/>
    <w:rsid w:val="00770FD3"/>
    <w:rsid w:val="007769F7"/>
    <w:rsid w:val="00780A68"/>
    <w:rsid w:val="0079148C"/>
    <w:rsid w:val="00796012"/>
    <w:rsid w:val="007977AA"/>
    <w:rsid w:val="007A17D6"/>
    <w:rsid w:val="007A79A9"/>
    <w:rsid w:val="007B2AE3"/>
    <w:rsid w:val="007B438D"/>
    <w:rsid w:val="007C01FE"/>
    <w:rsid w:val="007C44BF"/>
    <w:rsid w:val="007D072A"/>
    <w:rsid w:val="007D5467"/>
    <w:rsid w:val="007E09BE"/>
    <w:rsid w:val="007E5083"/>
    <w:rsid w:val="007F2F65"/>
    <w:rsid w:val="00801B85"/>
    <w:rsid w:val="008026A7"/>
    <w:rsid w:val="00802871"/>
    <w:rsid w:val="008233E2"/>
    <w:rsid w:val="008404B5"/>
    <w:rsid w:val="008451E5"/>
    <w:rsid w:val="00851DD4"/>
    <w:rsid w:val="00862AB8"/>
    <w:rsid w:val="008635E9"/>
    <w:rsid w:val="00870AA6"/>
    <w:rsid w:val="00870DBF"/>
    <w:rsid w:val="00877D73"/>
    <w:rsid w:val="008820F6"/>
    <w:rsid w:val="008917C9"/>
    <w:rsid w:val="008A15E2"/>
    <w:rsid w:val="008C6283"/>
    <w:rsid w:val="008C6585"/>
    <w:rsid w:val="008D5969"/>
    <w:rsid w:val="008E706E"/>
    <w:rsid w:val="008F55BD"/>
    <w:rsid w:val="008F5D84"/>
    <w:rsid w:val="00901537"/>
    <w:rsid w:val="009079AE"/>
    <w:rsid w:val="00914BD6"/>
    <w:rsid w:val="0092235C"/>
    <w:rsid w:val="0093154B"/>
    <w:rsid w:val="0093195B"/>
    <w:rsid w:val="0093286E"/>
    <w:rsid w:val="00945685"/>
    <w:rsid w:val="00952F1E"/>
    <w:rsid w:val="00953254"/>
    <w:rsid w:val="00954E5D"/>
    <w:rsid w:val="00956D73"/>
    <w:rsid w:val="009612F3"/>
    <w:rsid w:val="00963CB6"/>
    <w:rsid w:val="00964CAF"/>
    <w:rsid w:val="00966BD6"/>
    <w:rsid w:val="00967EA2"/>
    <w:rsid w:val="009A3A73"/>
    <w:rsid w:val="009B07A8"/>
    <w:rsid w:val="009B1853"/>
    <w:rsid w:val="009B26F7"/>
    <w:rsid w:val="009B7114"/>
    <w:rsid w:val="009C6930"/>
    <w:rsid w:val="009D58CC"/>
    <w:rsid w:val="009D7057"/>
    <w:rsid w:val="009E406F"/>
    <w:rsid w:val="009E665E"/>
    <w:rsid w:val="009E7A14"/>
    <w:rsid w:val="009F7353"/>
    <w:rsid w:val="00A05800"/>
    <w:rsid w:val="00A1300E"/>
    <w:rsid w:val="00A22596"/>
    <w:rsid w:val="00A23E03"/>
    <w:rsid w:val="00A3291B"/>
    <w:rsid w:val="00A335F8"/>
    <w:rsid w:val="00A41384"/>
    <w:rsid w:val="00A50625"/>
    <w:rsid w:val="00A56FAE"/>
    <w:rsid w:val="00A613A5"/>
    <w:rsid w:val="00A70E3A"/>
    <w:rsid w:val="00A73E80"/>
    <w:rsid w:val="00A81EEF"/>
    <w:rsid w:val="00A82F92"/>
    <w:rsid w:val="00A862D3"/>
    <w:rsid w:val="00A929CF"/>
    <w:rsid w:val="00A9449E"/>
    <w:rsid w:val="00AA1DDD"/>
    <w:rsid w:val="00AA4EEE"/>
    <w:rsid w:val="00AB723B"/>
    <w:rsid w:val="00AC0B1B"/>
    <w:rsid w:val="00AD7DAB"/>
    <w:rsid w:val="00AE1A1F"/>
    <w:rsid w:val="00AE7787"/>
    <w:rsid w:val="00AF27B7"/>
    <w:rsid w:val="00AF331A"/>
    <w:rsid w:val="00B159F3"/>
    <w:rsid w:val="00B2731F"/>
    <w:rsid w:val="00B300CF"/>
    <w:rsid w:val="00B50341"/>
    <w:rsid w:val="00B62E8C"/>
    <w:rsid w:val="00B66DBF"/>
    <w:rsid w:val="00B73247"/>
    <w:rsid w:val="00B836DF"/>
    <w:rsid w:val="00B87FDF"/>
    <w:rsid w:val="00B928A0"/>
    <w:rsid w:val="00BA45B8"/>
    <w:rsid w:val="00BB2D7E"/>
    <w:rsid w:val="00BB66FE"/>
    <w:rsid w:val="00BC019C"/>
    <w:rsid w:val="00BC30E5"/>
    <w:rsid w:val="00BC5D98"/>
    <w:rsid w:val="00BC67B1"/>
    <w:rsid w:val="00BC745E"/>
    <w:rsid w:val="00BD0D90"/>
    <w:rsid w:val="00BD29E9"/>
    <w:rsid w:val="00BD31E8"/>
    <w:rsid w:val="00BD3A8B"/>
    <w:rsid w:val="00BD518B"/>
    <w:rsid w:val="00BF38ED"/>
    <w:rsid w:val="00BF60DE"/>
    <w:rsid w:val="00C155E0"/>
    <w:rsid w:val="00C165E5"/>
    <w:rsid w:val="00C20D05"/>
    <w:rsid w:val="00C23366"/>
    <w:rsid w:val="00C30438"/>
    <w:rsid w:val="00C4352F"/>
    <w:rsid w:val="00C5026E"/>
    <w:rsid w:val="00C550BF"/>
    <w:rsid w:val="00C579CB"/>
    <w:rsid w:val="00C625D5"/>
    <w:rsid w:val="00C66CDE"/>
    <w:rsid w:val="00C67B77"/>
    <w:rsid w:val="00C7166D"/>
    <w:rsid w:val="00CA094B"/>
    <w:rsid w:val="00CA2121"/>
    <w:rsid w:val="00CA4ED9"/>
    <w:rsid w:val="00CC0434"/>
    <w:rsid w:val="00CC5FF4"/>
    <w:rsid w:val="00CD13F2"/>
    <w:rsid w:val="00CD41B1"/>
    <w:rsid w:val="00CD72C4"/>
    <w:rsid w:val="00CD7CF5"/>
    <w:rsid w:val="00CE53B4"/>
    <w:rsid w:val="00CF04BF"/>
    <w:rsid w:val="00CF4E99"/>
    <w:rsid w:val="00CF528D"/>
    <w:rsid w:val="00CF6675"/>
    <w:rsid w:val="00D024D5"/>
    <w:rsid w:val="00D0612B"/>
    <w:rsid w:val="00D23901"/>
    <w:rsid w:val="00D44398"/>
    <w:rsid w:val="00D52901"/>
    <w:rsid w:val="00D605C9"/>
    <w:rsid w:val="00D64016"/>
    <w:rsid w:val="00D661ED"/>
    <w:rsid w:val="00D66CE9"/>
    <w:rsid w:val="00D85F2A"/>
    <w:rsid w:val="00D90310"/>
    <w:rsid w:val="00DA0632"/>
    <w:rsid w:val="00DB02E1"/>
    <w:rsid w:val="00DC07D8"/>
    <w:rsid w:val="00DC2C09"/>
    <w:rsid w:val="00DC2E66"/>
    <w:rsid w:val="00DC5CEE"/>
    <w:rsid w:val="00DD68D0"/>
    <w:rsid w:val="00DE2755"/>
    <w:rsid w:val="00DF087A"/>
    <w:rsid w:val="00DF25D9"/>
    <w:rsid w:val="00DF66DE"/>
    <w:rsid w:val="00E12400"/>
    <w:rsid w:val="00E16599"/>
    <w:rsid w:val="00E202A0"/>
    <w:rsid w:val="00E31C5F"/>
    <w:rsid w:val="00E324F1"/>
    <w:rsid w:val="00E36E4A"/>
    <w:rsid w:val="00E37EE0"/>
    <w:rsid w:val="00E406B6"/>
    <w:rsid w:val="00E40D8E"/>
    <w:rsid w:val="00E5151B"/>
    <w:rsid w:val="00E52431"/>
    <w:rsid w:val="00E54BC6"/>
    <w:rsid w:val="00E55FC8"/>
    <w:rsid w:val="00E6273A"/>
    <w:rsid w:val="00E64D3B"/>
    <w:rsid w:val="00E66728"/>
    <w:rsid w:val="00E67A1B"/>
    <w:rsid w:val="00E746D7"/>
    <w:rsid w:val="00E75259"/>
    <w:rsid w:val="00E813BE"/>
    <w:rsid w:val="00E83B83"/>
    <w:rsid w:val="00E9058A"/>
    <w:rsid w:val="00E95F53"/>
    <w:rsid w:val="00EA033C"/>
    <w:rsid w:val="00EA39FB"/>
    <w:rsid w:val="00EA6DB3"/>
    <w:rsid w:val="00EB5035"/>
    <w:rsid w:val="00EB7C0C"/>
    <w:rsid w:val="00EC59CC"/>
    <w:rsid w:val="00ED0C78"/>
    <w:rsid w:val="00EE116D"/>
    <w:rsid w:val="00EE4A03"/>
    <w:rsid w:val="00EF177A"/>
    <w:rsid w:val="00EF3C4D"/>
    <w:rsid w:val="00F002DC"/>
    <w:rsid w:val="00F11915"/>
    <w:rsid w:val="00F1427C"/>
    <w:rsid w:val="00F3724D"/>
    <w:rsid w:val="00F452E6"/>
    <w:rsid w:val="00F457CE"/>
    <w:rsid w:val="00F4791A"/>
    <w:rsid w:val="00F51FEF"/>
    <w:rsid w:val="00F563C3"/>
    <w:rsid w:val="00F60718"/>
    <w:rsid w:val="00F7182E"/>
    <w:rsid w:val="00F7456B"/>
    <w:rsid w:val="00F77532"/>
    <w:rsid w:val="00F80C6C"/>
    <w:rsid w:val="00F82BA5"/>
    <w:rsid w:val="00F8387C"/>
    <w:rsid w:val="00F87531"/>
    <w:rsid w:val="00FA01AE"/>
    <w:rsid w:val="00FA28DD"/>
    <w:rsid w:val="00FA46CF"/>
    <w:rsid w:val="00FB42B0"/>
    <w:rsid w:val="00FC0BF4"/>
    <w:rsid w:val="00FC110C"/>
    <w:rsid w:val="00FC233C"/>
    <w:rsid w:val="00FD6BA2"/>
    <w:rsid w:val="00FE12A1"/>
    <w:rsid w:val="00FE66EE"/>
    <w:rsid w:val="00FF6CC4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E8"/>
  </w:style>
  <w:style w:type="paragraph" w:styleId="3">
    <w:name w:val="heading 3"/>
    <w:basedOn w:val="a"/>
    <w:next w:val="a"/>
    <w:link w:val="30"/>
    <w:uiPriority w:val="9"/>
    <w:unhideWhenUsed/>
    <w:qFormat/>
    <w:rsid w:val="00610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C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6777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12072"/>
    <w:pPr>
      <w:ind w:left="720"/>
      <w:contextualSpacing/>
    </w:pPr>
  </w:style>
  <w:style w:type="paragraph" w:customStyle="1" w:styleId="c17">
    <w:name w:val="c17"/>
    <w:basedOn w:val="a"/>
    <w:rsid w:val="007A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5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02871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4F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E9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0B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F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27B7"/>
  </w:style>
  <w:style w:type="paragraph" w:styleId="ac">
    <w:name w:val="footer"/>
    <w:basedOn w:val="a"/>
    <w:link w:val="ad"/>
    <w:uiPriority w:val="99"/>
    <w:unhideWhenUsed/>
    <w:rsid w:val="00AF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7B7"/>
  </w:style>
  <w:style w:type="paragraph" w:customStyle="1" w:styleId="Default">
    <w:name w:val="Default"/>
    <w:rsid w:val="0087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66CE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character" w:customStyle="1" w:styleId="c20">
    <w:name w:val="c20"/>
    <w:basedOn w:val="a0"/>
    <w:rsid w:val="006506FF"/>
  </w:style>
  <w:style w:type="paragraph" w:customStyle="1" w:styleId="c64">
    <w:name w:val="c64"/>
    <w:basedOn w:val="a"/>
    <w:rsid w:val="001C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4110"/>
  </w:style>
  <w:style w:type="paragraph" w:customStyle="1" w:styleId="c0">
    <w:name w:val="c0"/>
    <w:basedOn w:val="a"/>
    <w:rsid w:val="001C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73A"/>
  </w:style>
  <w:style w:type="character" w:customStyle="1" w:styleId="c61">
    <w:name w:val="c61"/>
    <w:basedOn w:val="a0"/>
    <w:rsid w:val="00E6273A"/>
  </w:style>
  <w:style w:type="character" w:customStyle="1" w:styleId="c2">
    <w:name w:val="c2"/>
    <w:basedOn w:val="a0"/>
    <w:rsid w:val="00EE116D"/>
  </w:style>
  <w:style w:type="character" w:customStyle="1" w:styleId="c12">
    <w:name w:val="c12"/>
    <w:basedOn w:val="a0"/>
    <w:rsid w:val="00EE116D"/>
  </w:style>
  <w:style w:type="character" w:styleId="ae">
    <w:name w:val="Strong"/>
    <w:basedOn w:val="a0"/>
    <w:uiPriority w:val="22"/>
    <w:qFormat/>
    <w:rsid w:val="00323720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F60718"/>
    <w:rPr>
      <w:rFonts w:ascii="Calibri" w:eastAsia="Times New Roman" w:hAnsi="Calibri" w:cs="Times New Roman"/>
    </w:rPr>
  </w:style>
  <w:style w:type="table" w:customStyle="1" w:styleId="TableGrid2">
    <w:name w:val="TableGrid2"/>
    <w:rsid w:val="00C3043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C30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ugasoft.ru/calendar/prazdniki/den-zashchitnika-otechestv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ugasoft.ru/calendar/prazdniki/rozhdestvo-hristovo" TargetMode="External"/><Relationship Id="rId17" Type="http://schemas.openxmlformats.org/officeDocument/2006/relationships/hyperlink" Target="https://lugasoft.ru/calendar/prazdniki/den-ross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ugasoft.ru/calendar/prazdniki/den-pobed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ugasoft.ru/calendar/prazdniki/novogodnie-kanikul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ugasoft.ru/calendar/prazdniki/prazdnik-vesny-i-trud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lugasoft.ru/calendar/prazdniki/mezhdunarodnyj-zhenskij-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31C1-3D72-4677-BA22-34FF67B6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15173</Words>
  <Characters>86492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RePack by Diakov</cp:lastModifiedBy>
  <cp:revision>6</cp:revision>
  <cp:lastPrinted>2018-04-02T14:25:00Z</cp:lastPrinted>
  <dcterms:created xsi:type="dcterms:W3CDTF">2018-09-08T12:01:00Z</dcterms:created>
  <dcterms:modified xsi:type="dcterms:W3CDTF">2018-09-10T06:47:00Z</dcterms:modified>
</cp:coreProperties>
</file>